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b76d" w14:textId="200b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10 декабря 2013 года № 21/172-V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27 ноября 2014 года № 33/254-V. Зарегистрировано Департаментом юстиции Южно-Казахстанской области 28 ноября 2014 года № 2896. Утратило силу в связи с истечением срока применения - (письмо областного маслихата Южно-Казахстанской области от 19 февраля 2015 года № 141-1)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19.02.2015  № 141-1).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 (зарегистрировано в реестре государственной регистрации нормативных правовых актов за № 2441, опубликовано 25 декабря 2013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«389 543 351» заменить цифрами «385 371 691»;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«1 823 648» заменить цифрами «2 176 871»;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«377 623 847» заменить цифрами «373 098 964»;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«387 736 440» заменить цифрами «383 564 780»;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одиннадцатый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А.Сопбеков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2014 года № 33/254-V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21/172-V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52"/>
        <w:gridCol w:w="693"/>
        <w:gridCol w:w="772"/>
        <w:gridCol w:w="7187"/>
        <w:gridCol w:w="2345"/>
      </w:tblGrid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385 371 691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10 085 499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10 085 499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4 879 239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4 879 239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3 859 767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3 859 767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111 034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45 131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1 361 071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704 766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704 766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373 098 964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373 098 964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2 738 424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2 738 424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370 360 540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370 360 540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383 564 780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4 957 386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1 292 327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824 497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254 570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118 412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207 281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207 281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2 972 996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317 580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9 880 664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9 880 664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9 880 664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9 104 885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71 185 184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15 866 796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13 983 228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11 208 031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2 196 015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2 907 275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299 081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5 404 297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2 775 197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2 432 017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343 180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9 280 934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574 387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563 613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8 706 547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8 706 547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31 729 905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361 614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4 710 136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323 455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1 944 637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1 795 093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26 658 155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24 575 492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2 082 663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78 915 715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439 360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1 260 035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775 560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17 319 365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17 319 365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8 011 012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341 542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228 072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1 126 084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3 716 395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2 760 744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40 170 140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40 170 140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3 178 884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440 087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34 927 299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1 623 870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2 430 439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2 430 439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2 399 066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17 296 376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7 359 615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129 332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1 188 938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5 757 467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9 936 761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9 747 688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5 233 032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3 709 761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2 484 975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510 030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240 221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1 022 785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347 857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752 685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866 295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866 295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512 132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354 163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656 976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552 327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32 927 913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15 034 461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362 132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14 294 973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10 569 602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3 725 371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16 717 719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16 717 719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5 407 555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4 793 550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4 557 872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570 831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1 175 733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1 175 733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15 540 625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7 945 395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2 643 401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946 482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417 381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5 301 994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4 394 659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5 466 985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1 229 569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682 654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4 237 416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243 729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3 837 313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1 526 141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386 453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139 030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11 515 293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11 515 293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11 515 293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11 319 127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29 136 224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21 713 905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21 713 905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1 961 279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1 926 148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2 298 200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369 342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8 137 544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182 385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105 594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2 081 100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4 918 054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4 198 669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4 183 379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719 385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460 382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1 430 909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806 849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567 538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36 393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207 058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15 464 695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14 966 384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14 966 384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2 091 228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11 284 057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1 591 099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498 311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498 311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165 790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15 926 710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15 831 628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5 443 035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5 143 035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35 374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3 408 444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242 438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6 048 085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4 222 872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665 693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660 746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92 096 157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92 096 157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92 096 157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89 418 536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2 390 923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4 275 020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5 439 712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807 512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1 163 743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-5 468 109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5 468 109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