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e2a6" w14:textId="cbbe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четвертому району, образованному в городе Шымкенте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2 декабря 2014 года № 379 и решение областного маслихата Южно-Казахстанской области от 27 ноября 2014 года № 33/256-V. Зарегистрировано Департаментом юстиции Южно-Казахстанской области 5 декабря 2014 года № 2906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города Шымкента, на основании заключения Республиканской ономастической комиссии при Правительстве Республики Казахстан,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«Каратау» четвертому району, образованному в городе Шымкенте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А.Сопбеков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Жилкишиев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Каныбеков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Садыр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Абдуллаев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Исаева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