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2629" w14:textId="b5c2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25 июля 2014 года № 254 "Об определении объема субсидий по районам и городам"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10 декабря 2014 года № 392. Зарегистрировано Департаментом юстиции Южно-Казахстанской области 19 декабря 2014 года № 2923. Утратило силу постановлением акимата Южно-Казахстанской области от 12 июня 2015 года № 170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12.06.2015 № 170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2014 года № 574 "Об утверждении Правил субсидирования стоимости удобрений (за исключением органических)",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25 июля 2014 года № 254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определении объема субсидий по районам и городам" (зарегистрировано в Реестре государственной регистрации нормативных правовых актов за № 2764, опубликовано 21 августа 2014 года в газете "Южный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392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в Южно-Казахстанской област</w:t>
      </w:r>
      <w:r>
        <w:rPr>
          <w:rFonts w:ascii="Times New Roman"/>
          <w:b/>
          <w:i w:val="false"/>
          <w:color w:val="000000"/>
        </w:rPr>
        <w:t>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1257"/>
        <w:gridCol w:w="3900"/>
        <w:gridCol w:w="5560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посевная площадь, тысяч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субсидии,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8 137 544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10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392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субсидий на субсидирование удешевлению стоимости удобрений (за исключением органических) в Южно-Казахстанской области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9"/>
        <w:gridCol w:w="1293"/>
        <w:gridCol w:w="3329"/>
        <w:gridCol w:w="6049"/>
      </w:tblGrid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удобрений, тысяч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субсидии,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167740,78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862157,94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221390,57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212170,65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65997,82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63478,27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163468,34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83394,88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