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9345" w14:textId="8879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отбора участников Программы "Доступное жилье - 2020" 
по направлению жилье по линии жилищного строительного сберегательного банка Казахстана для молодых семей и очередности предоставления им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27 января 2014 года № 40. Зарегистрировано Департаментом юстиции Южно-Казахстанской области 21 февраля 2014 года № 2539. Утратило силу постановлением акимата города Шымкент Южно-Казахстанской области от 1 апреля 2015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Шымкент Южно-Казахстанской области от 01.04.2015 № 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821 «Об утверждении Программы «Доступное жилье - 2020», письмом от 16.04.2013 года № Д-2069 Министерства регионального развития Республики Казахстан,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участников Программы «Доступное жилье - 2020» по направлению жилье по линии жилищного строительного сберегательного банка Казахстана для молодых семей и очередности предоставления им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жилищно-коммунального хозяйства города Шымкент» (Ж.Курманбек)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Г.Курманбекову.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Д.Сатыбалды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 от 27 января 2014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участников Программы «Доступное жилье-2020» по направлению жилье по линии жилищного строительного сберегательного банка Казахстана для молодых семей и очередности предоставления им жилья.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 заявлений на участие в Программе начинается государственным учреждением «Отдел жилищно-коммунального хозяйства города Шымкент» (далее-уполномоченный орган) с даты объявления о начале приема заявлений не менее чем за 6 месяцев до ввода арендного жилья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недобора претендентов на участие в Программе, уполномоченный орган вправе продлить сроки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приема заявлений на участие в Программе уполномоченным органом производится проверка соответствия заявителей установленным Программой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возраст обоих супругов не достиг 29 лет на момент подачи заявления на участие в Программе либо неполная семья, в которой детей (ребенка) воспитывает один из родителей, не достигший возраста 29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зарегистрированного брака не менее 2-х лет на момент подачи заявления, за исключением неполной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состав семьи включаются супруги, несовершеннолетние и нетрудоспособные дети, нетрудоспособные родители супругов;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участника Программы в населенном пункте, в котором осуществляется строительство жилья в рамках Программы,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 участника Программы и членов его семьи жилья на праве собственности в населенном пункте, в котором подается заявление на участие в Программе для заселения в арендное жилье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ежемесячный совокупный чистый доход семьи (за минусом пенсионных отчислений, индивидуального подоходного налога и других отчислений) за последние 6 месяцев перед подачей заявления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- 3-х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- не более 12-кратного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завершения приема заявлений производится подсчет баллов заявителей по 5 категориям (имеющие 1-го, 2-х, 3-х детей, не имеющие детей, неполные семьи) в соответствии с параметрами, предусмотренными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Очередность распределения жилья по 5-ти категориям определяется количеством набранных баллов (по наибольшему количеству баллов). При равенстве баллов преимущество имеют заявители, раньше подавшие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Распределение жилищ производится пропорционально численности категорий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№ 94 от 16 апреля 1997 года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26 августа 2011 года № 304 «Об утверждении Методики пропорционального распределения жилищ из государственного жилищного фонда или жилищ, арендованных местным исполнительным органом в частном жилищном фонде».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