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8e069" w14:textId="e18e0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Шымкентского городского маслихата от 28 марта 2012 года № 4/33-5с "Об утверждении размера и порядка оказания жилищной помощи малообеспеченным семьям (гражданам) по городу Шымкент"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Шымкентского городского маслихата Южно-Казахстанской области от 20 марта 2014 года № 33/217-5с. Зарегистрировано Департаментом юстиции Южно-Казахстанской области 21 апреля 2014 года № 2613. Утратило силу решением Шымкентского городского маслихата Южно-Казахстанской области от 31 марта 2017 года № 15/132-6с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Шымкентского городского маслихата Южно-Казахстанской области от 31.03.2017 № 15/132-6с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декабря 2013 года № 1303 "О внесении изменений в постановления Правительства Республики Казахстан от 30 декабря 2009 года № 2314 "Об утверждении Правил предоставления жилищной помощи" и от 26 июня 2012 года № 856 "Об утверждении Правил постановки на учет граждан Республики Казахстан, нуждающихся в жилище из государственного жилищного фонда или жилище, арендованным местным исполнительным органом в частном жилищном фонде",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Шымкентского городского маслихата от 28 марта 2012 года № 4/33-5с "Об утверждении размера и порядка оказания жилищной помощи малообеспеченным семьям (гражданам) по городу Шымкент" (зарегистрировано в Реестре государственной регистрации нормативных правовых актов за № 14-1-160, опубликовано 11 мая 2012 года в газете "Панорама Шымкента")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размере и 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 малообеспеченным семьям (гражданам) по городу Шымкент,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"3) копию книги регистрации граждан либо адресную справку;";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"7. Уполномоченный орган в течение десяти календарных дней со дня предоставления необходимых для назначения жилищной помощи документов, принимает решение о назначении или отказе в назначении жилищной помощи, о чем уведомляет заявителя.".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Усенов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Бекназаров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