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e2e8" w14:textId="b90e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марта 2014 года № 33/215-5с. Зарегистрировано Департаментом юстиции Южно-Казахстанской области 23 апреля 2014 года № 2625. Утратило силу решением Шымкентского городского маслихата Южно-Казахстанской области от 3 мая 2016 года № 2/20-6с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3.05.2016 № 2/20-6с.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нормы образования и накопления коммунальных отходов по городу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33/215-5с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4903"/>
        <w:gridCol w:w="3236"/>
        <w:gridCol w:w="2578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сузы,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