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5e5d" w14:textId="cda5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Шымкентского городского маслихата от 24 декабря 2013 года № 30/190-5с "О бюджете города Шымкент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22 апреля 2014 года № 35/243-5с. Зарегистрировано Департаментом юстиции Южно-Казахстанской области 25 апреля 2014 года № 2637. Утратило силу в связи с истечением срока применения - (письмо Шымкентского городского маслихата Южно-Казахстанской области от 13 января 2015 года № 1-12)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Шымкентского городского маслихата Южно-Казахстанской области от 13.01.2015 № 1-12).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апреля 2014 года № 26/209-V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2608,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24 декабря 2013 года № 30/190-5с «О бюджете города Шымкент на 2014-2016 годы» (зарегистрировано в Реестре государственной регистрации нормативных правовых актов за № 2476, опубликовано 10 января 2014 года в газете «Панорама Шымкента»)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«Утвердить бюджет города Шымкент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75 771 582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34 897 503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80 628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1 350 137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39 443 314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77 164 997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210 067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-1 603 482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1 603 482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шестой абзац </w:t>
      </w:r>
      <w:r>
        <w:rPr>
          <w:rFonts w:ascii="Times New Roman"/>
          <w:b w:val="false"/>
          <w:i w:val="false"/>
          <w:color w:val="000000"/>
          <w:sz w:val="28"/>
        </w:rPr>
        <w:t>пункта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«введение стандартов специальных социальных услуг – 21 200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седьмым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– 1 181 486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восьмым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«выплату государственной адресной социальной помощи – 167 200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девятым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«выплату государственных пособий на детей до 18 лет – 14 849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 </w:t>
      </w:r>
      <w:r>
        <w:rPr>
          <w:rFonts w:ascii="Times New Roman"/>
          <w:b w:val="false"/>
          <w:i w:val="false"/>
          <w:color w:val="000000"/>
          <w:sz w:val="28"/>
        </w:rPr>
        <w:t>пункта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«строительство и реконструкция объектов образования – 2 463 399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абзац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«проектирование, строительство и (или) приобретение жилья коммунального жилищного фонда – 1 619 861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шестым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«увеличение уставных капиталов специализированных уполномоченных организаций – 210 067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«3-2. Учесть, что в городском бюджете на 2014 год предусмотрены кредиты из республиканского бюджета на проектирование, строительство и (или) приобретение жилья коммунального жилищного фонда – 1 222 200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Н.Жаңабаев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Н.Бекназаров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апреля 2014 года № 35/243-5с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30/190-5с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 города Шымкент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786"/>
        <w:gridCol w:w="786"/>
        <w:gridCol w:w="7287"/>
        <w:gridCol w:w="2355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75 771 582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34 897 503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11 963 138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11 963 138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8 701 386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8 701 386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4 504 926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2 534 778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692 374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1 276 713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9 326 541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8 558 186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163 813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508 624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95 918</w:t>
            </w:r>
          </w:p>
        </w:tc>
      </w:tr>
      <w:tr>
        <w:trPr>
          <w:trHeight w:val="17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401 512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401 512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80 628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69 971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9 196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59 853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10 596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10 596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1 350 137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1 012 320</w:t>
            </w:r>
          </w:p>
        </w:tc>
      </w:tr>
      <w:tr>
        <w:trPr>
          <w:trHeight w:val="10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1 012 320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337 817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282 355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55 462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39 443 314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39 443 314</w:t>
            </w:r>
          </w:p>
        </w:tc>
      </w:tr>
      <w:tr>
        <w:trPr>
          <w:trHeight w:val="3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39 443 314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87"/>
        <w:gridCol w:w="829"/>
        <w:gridCol w:w="790"/>
        <w:gridCol w:w="6775"/>
        <w:gridCol w:w="233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77 164 997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519 430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408 215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17 138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15 236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160 175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121 791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26 065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12 319</w:t>
            </w:r>
          </w:p>
        </w:tc>
      </w:tr>
      <w:tr>
        <w:trPr>
          <w:trHeight w:val="9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230 902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222 982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100 215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100 215</w:t>
            </w:r>
          </w:p>
        </w:tc>
      </w:tr>
      <w:tr>
        <w:trPr>
          <w:trHeight w:val="21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89 028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11 187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247 910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39 415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39 415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39 415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208 495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208 495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207 295</w:t>
            </w:r>
          </w:p>
        </w:tc>
      </w:tr>
      <w:tr>
        <w:trPr>
          <w:trHeight w:val="17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419 763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22 890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22 890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22 890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396 873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396 873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396 873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35 348 083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6 865 897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6 865 897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507 555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6 358 342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18 281 169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18 281 169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17 553 167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728 002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43 489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43 489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43 489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10 157 528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3 185 649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42 529</w:t>
            </w:r>
          </w:p>
        </w:tc>
      </w:tr>
      <w:tr>
        <w:trPr>
          <w:trHeight w:val="14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525 692</w:t>
            </w:r>
          </w:p>
        </w:tc>
      </w:tr>
      <w:tr>
        <w:trPr>
          <w:trHeight w:val="14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170 015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2 447 413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6 971 879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6 971 879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1 508 117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1 373 140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1 312 207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100 009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214 427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43 653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186 745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5 908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107 488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75 635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405 179</w:t>
            </w:r>
          </w:p>
        </w:tc>
      </w:tr>
      <w:tr>
        <w:trPr>
          <w:trHeight w:val="21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173 163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60 933</w:t>
            </w:r>
          </w:p>
        </w:tc>
      </w:tr>
      <w:tr>
        <w:trPr>
          <w:trHeight w:val="17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60 933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134 977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134 977</w:t>
            </w:r>
          </w:p>
        </w:tc>
      </w:tr>
      <w:tr>
        <w:trPr>
          <w:trHeight w:val="14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104 829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7 470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28 252 628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14 718 724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129 258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129 258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14 036 168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11 093 465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2 942 703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13 083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13 083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31 764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31 764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508 451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130 520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14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216 313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64 112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50 236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5 273 311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5 273 311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2 394 690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2 848 621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8 260 593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2 222 477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535 401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1 687 076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2 855 196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2 855 196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3 182 920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409 488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1 509 720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1 228 712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3 430 391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735 945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208 467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66 641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141 826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497 478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497 478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2 243 199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2 058 721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15 951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1 836 962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34 197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169 834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184 478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184 478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240 324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152 524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122 674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29 850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87 800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210 923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35 858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16 526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14 780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175 065</w:t>
            </w:r>
          </w:p>
        </w:tc>
      </w:tr>
      <w:tr>
        <w:trPr>
          <w:trHeight w:val="14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130 573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39 068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5 424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3 150 757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3 150 757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3 150 757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83 871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3 066 886</w:t>
            </w:r>
          </w:p>
        </w:tc>
      </w:tr>
      <w:tr>
        <w:trPr>
          <w:trHeight w:val="14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432 303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132 325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31 188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31 188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101 137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24 998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3 960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31 080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16 252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20 614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230 635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230 635</w:t>
            </w:r>
          </w:p>
        </w:tc>
      </w:tr>
      <w:tr>
        <w:trPr>
          <w:trHeight w:val="14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70 128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93 021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34 570</w:t>
            </w:r>
          </w:p>
        </w:tc>
      </w:tr>
      <w:tr>
        <w:trPr>
          <w:trHeight w:val="14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30 040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69 343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69 343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69 343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370 183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370 183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45 494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44 294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324 689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39 173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243 260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42 256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2 959 024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2 884 738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2 884 738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1 651 035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1 233 703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74 286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74 286</w:t>
            </w:r>
          </w:p>
        </w:tc>
      </w:tr>
      <w:tr>
        <w:trPr>
          <w:trHeight w:val="14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70 586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335 414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35 414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35 414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33 559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190 725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190 725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190 725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132 822</w:t>
            </w:r>
          </w:p>
        </w:tc>
      </w:tr>
      <w:tr>
        <w:trPr>
          <w:trHeight w:val="17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57 903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210 067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-1 603 482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1 603 482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апреля 2014 года № 35/243-5с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30/190-5с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районов в городе на 2014-2016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48"/>
        <w:gridCol w:w="909"/>
        <w:gridCol w:w="790"/>
        <w:gridCol w:w="4166"/>
        <w:gridCol w:w="1997"/>
        <w:gridCol w:w="1701"/>
        <w:gridCol w:w="170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годам (тыс. тенге)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2 483 379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702 153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704 525</w:t>
            </w:r>
          </w:p>
        </w:tc>
      </w:tr>
      <w:tr>
        <w:trPr>
          <w:trHeight w:val="6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230 902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13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230 902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10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230 902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13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222 982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150 523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152 852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68 550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44 268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45 255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68 630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85 802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50 217</w:t>
            </w:r>
          </w:p>
        </w:tc>
      </w:tr>
      <w:tr>
        <w:trPr>
          <w:trHeight w:val="6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2 222 477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6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2 222 477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10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2 222 477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6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535 401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244 754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113 937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113 937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109 328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117 527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181 319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194 917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194 917</w:t>
            </w:r>
          </w:p>
        </w:tc>
      </w:tr>
      <w:tr>
        <w:trPr>
          <w:trHeight w:val="6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1 687 076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548 960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57 825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510 399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24 218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627 717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12 585</w:t>
            </w:r>
          </w:p>
        </w:tc>
      </w:tr>
      <w:tr>
        <w:trPr>
          <w:trHeight w:val="6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0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