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5aec" w14:textId="a175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3 июля 2014 года № 1304. Зарегистрировано Департаментом юстиции Южно-Казахстанской области 31 июля 2014 года № 2746. Утратило силу постановлением акимата города Шымкент Южно-Казахстанской области от 1 июня 2016 года № 1092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01.06.2016 № 1092.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Исполнение настоящего постановления возложить на отдел занятости и социальных программ города Шымкента /Байгонов Ж.Ш./.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