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be9c" w14:textId="67db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8 августа 2014 года № 39/266-5с. Зарегистрировано Департаментом юстиции Южно-Казахстанской области 19 августа 2014 года № 2784. Утратило силу решением Шымкентского городского маслихата Южно-Казахстанской области от 29 сентября 2015 года № 50/388-5с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Шымкентского городского маслихата Южно-Казахстанской области от 29.09.2015 № 50/388-5с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и по всему тексту решения внесены изменения на казахском языке, текст на русском языке не изменяется в соответствии с решением Шымкентского городского маслихата Южно-Казахстанской области от 27.03.2015 </w:t>
      </w:r>
      <w:r>
        <w:rPr>
          <w:rFonts w:ascii="Times New Roman"/>
          <w:b w:val="false"/>
          <w:i w:val="false"/>
          <w:color w:val="ff0000"/>
          <w:sz w:val="28"/>
        </w:rPr>
        <w:t>№ 46/327-5с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    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 основании схемы зонирования земель города Шымкент,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24 июня 2014 года № 37/257-5с (зарегистрировано в Реестре государственной регистрации нормативных правовых актов за № 2736), базовые ставки земельного налога,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статьями 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повысить для земель, находящихся: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зонах 1, 2, 4, 5, 6 за исключением земель, выделенных (отведенных) под автостоянки (паркинги), автозаправочные станции на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зоне 7 за исключением земель, выделенных (отведенных) под автостоянки (паркинги), автозаправочные станции на 40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земель, находящихся в зонах 3, 8, 9, 10 согласно Кодекса РК «О налогах и других платежах в бюджет» </w:t>
      </w:r>
      <w:r>
        <w:rPr>
          <w:rFonts w:ascii="Times New Roman"/>
          <w:b w:val="false"/>
          <w:i w:val="false"/>
          <w:color w:val="000000"/>
          <w:sz w:val="28"/>
        </w:rPr>
        <w:t>статьи 381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исключением земель, выделенных (отведенных) под земли несельскохозяйственного назначения, используемые для сельскохозяйственных целей, оставить утвержденные базовые налоговые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зоне 10 на земли несельскохозяйственного назначения, используемые для сельскохозяйственных целей, базовые ставки земельного налога повысить на 50%.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27.07.2012 года № 9/69-5с «О корректировке базовых ставок земельного налога» (зарегистрировано в Реестре государственной регистрации нормативных правовых актов за № 14-1-165, опубликовано в газете «Панорама Шымкента» за № 32 от 3 августа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А.Ниязов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Н.Бекназаров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