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06c5" w14:textId="33e0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24 декабря 2013 года № 30/190-5с "О бюджете города Шымкент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 ноября 2014 года № 42/288-5с. Зарегистрировано Департаментом юстиции Южно-Казахстанской области 6 ноября 2014 года № 2867. Утратило силу в связи с истечением срока применения - (письмо Шымкентского городского маслихата Южно-Казахстанской области от 13 января 2015 года № 1-12)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Шымкентского городского маслихата Южно-Казахстанской области от 13.01.2015 № 1-12).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30/190-5с «О бюджете города Шымкент на 2014-2016 годы» (зарегистрировано в Реестре государственной регистрации нормативных правовых актов за № 2476, опубликовано 10 января 2014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города Шымкент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73 899 088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36 342 901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321 503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2 326 854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34 907 830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75 292 503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210 067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-1 603 482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1 603 482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восьмой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«капитальный ремонт объектов образования в рамках Дорожной карты занятости 2020 – 125 431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девятым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учебников – 76 395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десятым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«ремонт объектов культуры в рамках Дорожной карты занятости 2020 – 666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1 591 200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строительство и (или) приобретение жилья коммунального жилищного фонда – 7 015 075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развитие, обустройство и (или) приобретение инженерно-коммуникационной инфраструктуры – 1 402 983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коммунального хозяйства – 2 093 468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системы водоснабжения и водоотведения – 1 837 993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благоустройства городов и населенных пунктов – 2 450 215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объектов спорта и туризма – 41651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газотранспортной системы – 2 905 310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транспортной инфраструктуры – 1 452 470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теплоэнергетической системы – 5 000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акимата города на 2014 год в сумме 299 606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2014 год предусмотрены средства на предупреждение и ликвидацию чрезвычайных ситуаций в масштабе города – 131 064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Г.Ахметбаев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42/288-5с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7137"/>
        <w:gridCol w:w="2388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73 899 088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8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29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6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74"/>
        <w:gridCol w:w="954"/>
        <w:gridCol w:w="974"/>
        <w:gridCol w:w="6145"/>
        <w:gridCol w:w="241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75 292 503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547 020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436 063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169 545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25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458 824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435 297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34 413 240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18 489 497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18 489 497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17 760 440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8 948 285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18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5 711 101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5 711 101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1 489 645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1 350 374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1 289 441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186 258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405 179</w:t>
            </w:r>
          </w:p>
        </w:tc>
      </w:tr>
      <w:tr>
        <w:trPr>
          <w:trHeight w:val="25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27 464 917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13 632 540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12 344 936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2 302 420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1 117 760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437 592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8 644 543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2 628 514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2 628 514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3 710 460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3 088 615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387 626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168 231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2 860 687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2 782 793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2 782 793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253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21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42/288-5с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7137"/>
        <w:gridCol w:w="2388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57 544 805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18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  <w:tr>
        <w:trPr>
          <w:trHeight w:val="7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21 436 510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74"/>
        <w:gridCol w:w="754"/>
        <w:gridCol w:w="874"/>
        <w:gridCol w:w="6626"/>
        <w:gridCol w:w="233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55 412 319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21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19 712 700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10 848 218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8 804 621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4 816 505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5 640 581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4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0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42/288-5с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794"/>
        <w:gridCol w:w="7308"/>
        <w:gridCol w:w="2311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43 854 786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8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8 459 943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835"/>
        <w:gridCol w:w="836"/>
        <w:gridCol w:w="6777"/>
        <w:gridCol w:w="228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39 519 907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8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8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0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4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2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9 664 701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6 190 244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5 690 358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3 935 000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4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6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14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6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14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4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4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14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ноября 2014 года № 42/288-5с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30/190-5с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08"/>
        <w:gridCol w:w="850"/>
        <w:gridCol w:w="817"/>
        <w:gridCol w:w="3522"/>
        <w:gridCol w:w="1986"/>
        <w:gridCol w:w="1987"/>
        <w:gridCol w:w="198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 тенге)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2 582 900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1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7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9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7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2 305 569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488 490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7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