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e1a9" w14:textId="621e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Шымкента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22 октября 2014 года № 2203. Зарегистрировано Департаментом юстиции Южно-Казахстанской области 25 ноября 2014 года № 2894. Утратило силу постановлением акимата города Шымкент Южно-Казахстанской области от 1 апреля 2015 года №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Шымкент Южно-Казахстанской области от 01.04.2015 № 397.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 приказом исполняющего обязанности председателя Агентства Республики Казахстан по делам государственной службы от 5 июня 2014 года № 04-2-4/93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Шымкента корпуса «Б»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города Шымкент»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постановления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Шымкента Мекамбаева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Аким города                                 Д.Сатыбалды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Шымкента от «22»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октября 2014 года № 2203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утверждении Методики ежегодной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аппарата акима города Шымкента корпуса «Б»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исполнительных органов, финансируемых из городского бюджета и административных государственных служащих (далее – служащие) аппарата акима города Шымкента (далее - города)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служащих категории Е-1, Е-2 оценка проводится акимом города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служащим оценки «эффективно»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для служащих категории Е-1, Е-2, Е-3 (советник акима) является аким города, для категории Е-3-Е-5, E-R-1-E-R-5 руководитель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службы управления персоналом аппарата акима города (далее – отдел службы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 службы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службы управления персоналом уведомляет служащего, подлежащего оценке, а также лиц, указанных в подпунктах 1) и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службы управления персоналом, ознакамливает служащего с заполненным оценочным листом и направляет заполненный оценочный лист в отдел службы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отдела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отделом службы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службы управления персоналом в течение двух рабочих дней со дня их получения от отдела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Отдел службы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Итоговая оценка служащего вычисляется отделом службы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службы управления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службы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Отдел службы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отдела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службы управления персоналом.</w:t>
      </w:r>
    </w:p>
    <w:bookmarkEnd w:id="14"/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 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городского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служащих аппарата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Шымкента корпуса «Б»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185"/>
        <w:gridCol w:w="1116"/>
        <w:gridCol w:w="2673"/>
        <w:gridCol w:w="175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(Ф.И.О.)____________________________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</w:t>
            </w:r>
          </w:p>
        </w:tc>
      </w:tr>
    </w:tbl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городского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служащих аппарата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Шымкента корпуса «Б»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7281"/>
        <w:gridCol w:w="2482"/>
        <w:gridCol w:w="1821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городского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служащих аппарата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Шымкента корпуса «Б»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
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2776"/>
        <w:gridCol w:w="4162"/>
        <w:gridCol w:w="2536"/>
        <w:gridCol w:w="230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 Дата: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(Ф.И.О.,                    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 Дата: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               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(Ф.И.О.,                    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