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8cbe" w14:textId="3808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2013 года № 23/126-V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23 января 2014 года № 24/136-V. Зарегистрировано Департаментом юстиции Южно-Казахстанской области 28 января 2014 года № 2508. Утратило силу в связи с истечением срока применения - (письмо Арысского городского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05.01.2015 №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за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2013 года № 23/126-V «О городском бюджете на 2014-2016 годы» (зарегистрировано в Реестре государственной регистрации нормативных правовых актов за № 2489, опубликовано 18 января 2014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6 815 315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1 050 833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5 740 146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6 815 315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12 215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- 12 215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Г.Кумарбеков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24/136-V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70"/>
        <w:gridCol w:w="669"/>
        <w:gridCol w:w="8070"/>
        <w:gridCol w:w="202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6815315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1050833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0"/>
        <w:gridCol w:w="671"/>
        <w:gridCol w:w="711"/>
        <w:gridCol w:w="7419"/>
        <w:gridCol w:w="20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553808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105261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601616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581943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121285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24/136-V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916"/>
        <w:gridCol w:w="204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5801367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1265063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4507918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8"/>
        <w:gridCol w:w="670"/>
        <w:gridCol w:w="728"/>
        <w:gridCol w:w="7415"/>
        <w:gridCol w:w="201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5801367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180241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91802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3730449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265219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137975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932749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796034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52974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24/136-V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47"/>
        <w:gridCol w:w="651"/>
        <w:gridCol w:w="652"/>
        <w:gridCol w:w="94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