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3909" w14:textId="c453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объемах общественных работ за счет средств местного бюджета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7 февраля 2014 года № 89. Зарегистрировано Департаментом юстиции Южно-Казахстанской области 19 февраля 2014 года № 2537. Утратило силу в связи с истечением срока применения - (письмо аппарата акима города Арыс Южно-Казахстанской области от 20 февраля 2015 года № 448)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города Арыс Южно-Казахстанской области от 20.02.2015 № 448).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 акимат города Арыс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оплачиваемые общественные работы в 2014 году, виды, объемы общественных работ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2 - в редакции постановления акимата города Арыс Южно-Казахстанской области от 17.07.2014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Дилдабекова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С.Ертай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февраля 2014 года № 89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организаций, в которых будут проводиться оплачиваемые общественные работы в 2014 году, виды, объемы общественных работ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2760"/>
        <w:gridCol w:w="4296"/>
        <w:gridCol w:w="857"/>
        <w:gridCol w:w="2415"/>
        <w:gridCol w:w="1031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людей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общественных работ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программ» города Арыс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документов и отправка;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территории, помощь в общественных работах;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подворный обход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составлении социальной карты сельских округов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 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сельских округов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дорог» города Арыс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документов и отправка;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территории, помощь в общественных работах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«Арысский районный отдел внутренних дел Департамента внутренних дел Южно-Казахстанской области»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среди молодежи по пропаганде здорового образа жизни, профилактика правонарушений среди несовершеннолетних, (пилотные проекты «Охрана» и «Порядок»)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6 сельских округов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Кожатогай» города Арыс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Монтайтас» города Арыс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Байыркум» города Арыс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Жидели» города Арыс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Акдала» города Арыс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Дермене» города Арыс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«Социальное обслуживание на дому» государственного учреждения «Отдела занятости и социальных программ» города Арыс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документов и отправка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городу Арыс Налогового департамента по Южно-Казахстанской области Налогового комитета Министерства финансов Республики Казахстан»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копирование документов и отправка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 документов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Арыс Департамента Юстиции Южно- Казахстанской области Министерства Юстиции Республики Казахстан»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частичная реставрация архивных книг, подготовка и комплектование книг к подшивке;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подворный обход;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по запросам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запросов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«Қызмет-Сервис-Арыс» 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 квадратных 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  ответственностью «Ақаба-Сервис»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оказании помощи в текущем и капитальном ремонте канализационной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сбору оплаты за канализацию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домов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«Арыс-жылу»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оказании помощи в текущем и капитальном ремонте отопительной 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сбору оплаты за отопление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квартир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«ЖАСЫЛ АЙМАҚ-АРЫС» на праве хозяйственного ведения акимата города Арыс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центрального парка культуры и отдыха;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благоустройство, озеленение, помощь в общественных работах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70000 квадратных метров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филиал республиканского государственного казенного предприятия «Центр по недвижимости по Южно-Казахстанской области» Комитета регистрационной службы Министерства юстиции Республики Казахстан 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описей и архивных документов, формирование дел, подшивка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 документов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филиал Южно- Казахстанской области общественного обьеденения «Партия «Нұр Отан» 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описей и архивных документов, формирование дел, подшивка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документов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«Арысское городское общество инвалидов»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документов и отправка;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общественных мероприятий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6 сельских округов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