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ee034" w14:textId="9fee0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Арыс Южно-Казахстанской области от 20 марта 2014 года № 2. Зарегистрировано Департаментом юстиции Южно-Казахстанской области 28 марта 2014 года № 2589. Утратило силу решением акима города Арыс Южно-Казахстанской области от 21 января 2016 года №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города Арыс Южно-Казахстанской области от 21.01.2016 № 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«О выборах в Республике Казахстан», в целях создания максимального удобства для избирателей и с учетом местных и иных условий, аким города Арыс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Образовать избирательные участки для организации и проведения выборов на территории города Арыс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руководителя аппарата акима города Айтбаева 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города Арыс от 22 ноября 2011 года № 34 «Об образовании избирательных участков на территории города Арыс» (зарегистрировано в Реестре государственной регистрации нормативных правовых актов за номером 14-2-116, опубликовано 23 ноября 2011 года в газете «Арыс ақиқаты»).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С.Ертай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СОГЛАСОВАНО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Председатель Арысской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городской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Южно-Казахстанской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Т.К.Агыбаев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«20» марта 2014 года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акима города Арыс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2 от «20» марта 2014 года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Избирательные участки города Арыс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школа имени С.Кожанова» государственного учреждения «Отдел образования» города Арыс, улица Аль-Фараби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Абдразакова дома  № 1-44, 46, 49, улица Акынбекова дома № 68-140, улица Аль-Фараби дома № 2, 4, 6, дома МПС № 1-8, улица Кудайбердиулы дома №59-104, улица Елшинбекова дома № 1-43, улица Борыкбаева дома № 1-12.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школа № 11 имени Б.Момышұлы» государственного учреждения «Отдел образования» города Арыс, улица Ауезова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Тажибаева дома № 70-94, Жумабаева дома № 15-103, улица Акынбекова дома № 15-67, улица Кудайбердиулы дома № 1-58, улица Мусабек батыра дома № 15-62, улица Ауезова дома № 22-37, улица Мырзашева дома № 39-57 по нечетной стороне и дома № 58-82, дом МПС, Молодежный дом, улица Сапак би дома № 1-37.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«Начальная школа №376» государственного учреждения «Отдел образования» города Арыс, улица Акынбекова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Жумабаева дома № 1-14, улица Амангелди № 1-34, улица Байтурсынова дома № 1-39, улица Дулатбаева дома № 36-72, 12 домов МПС на Арыс-ІІ, улица Тойбекова дома № 24-31, улица Майлыкожа дома № 100-112, улица Акынбекова дома № 14-37, улица Ергобек дома № 1-61 по нечетной стороне.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образовательная школа-интернат имени Абая» государственного учреждения «Отдел образования» города Арыс, улица Байтурсынова № 141.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улица: Абдразакова дом 45, улица Жумабаева дома № 104-152, улица Амангелди дома № 35-126, улица Байтурсынова дома № 40-190, улица Тажибаева дома № 8-31, улица Мырзашева дома № 19-37 по нечетной стороне и дома № 42-56 по четной стороне, улица Ауезова дома № 1-4, улица Рыскулова дома № 31-55, улица Отарова дома № 7-10, улица Мусрепова дома № 23-33, улица Аль-Фараби дома № 5-7.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Государственное коммунальное казенное предприятие «Колледж № 17» Южно-Казахстанского областного управления образования, улица Дулатова № 97а.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Аймаутова дома по нечетной стороне, улица Ергобека дома № 1-177, улица Дулатова № 1-194, улица Тойбекова дома № 18-23, улица Майлыкожа дома № 5-17, улица Дулатбаева дома № 29-35, улица Тажибаева дома № 32-69, улица Орынбаева дома № 10-19, улица Рыскулова № 29-35, улица Мусрепова дома № 8-22.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«Начальная школа № 2» государственного учреждения «Отдел образования» города Арыс, улица Кенжеханова № 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по улицам Елетова, Оразбаевой, Ерубаева, Аманжара, Тлеубердина, Жаманкары, Кенжеханова, Саяжай, Багова, Байдаулетова, Жансары, Оразалиевой, Бекбауова, Садуова, Кансейтова, Кокшетау, Тагаева, Атырау, Бастарбекова, Шымкент, Астана, Женис, Ержанова, 1 Мая, Жусипкожы, Назарова, Сапарбай болыса.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школа имени А.Жангелдина» государственного учреждения «Отдел образования» города Арыс, улица Салыкбаева № 33.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Аймаутова дома по четной стороне, улица Ибрагимова дома № 1-200, улица Тойбекова дома № 1-17, улица Дулатбаева дома № 1-28, улица Тажибаева дома № 1-7, улица Мырзашева дома № 17-35, улица Орынбаева дома № 5-10, улица Рыскулова дома № 8-14, улица Отарова дома № 1-3, улица Мусрепова дома № 3-8, дома по улица Калдаякова, улица Майлыкожа дома № 1-4.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169.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«Школа гимназия имени М.Ауезова» государственного учреждения «Отдел образования» города Арыс, улица Салыкбаев №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Толе би дома № 1-207, улица Салыкбаева дома № 1-170, дома по нечетной стороне улицы Казыбек би, улица Айтеке би дома № 102-104, улица Мырзашева дома № 1-16, улица Орынбаева дома № 1-4, улица Рыскулова дома № 1-7, улица Мусрепова дома № 1-2.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Учебный корпус начальных классов коммунального государственного учреждения «Общая средняя школа № 8 имени В.Комарова» государственного учреждения «Отдел образования» города Арыс, улица Байжанов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по четной стороне улицы Казыбек би, улица Айтеке би дома № 2, 26, 27, 28, 41, 48, 61, 66, 161, 167, улица Адилбек би дома № 3-30, улица Жаппаркулова дома №1-16, №24, улица Байжанова дома № 1-57, улица Арынбаева дома № 1-53, улица Битореулы Муса дома № 30-52, улица Акмурзаева дома № 1-37.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школа № 8 имени В.Комарова» государственного учреждения «Отдел образования» города Арыс, улица Адилбек би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улица Айтеке би дома № 1-175, дома МПС Арыс-1 № 1-233, дома по улице Мехколонна № 1-64.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школа № 1» государственного учреждения «Отдел образования» города Арыс, улица Ешназарова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по улицам Онтаева, Омарова, Мадалиева, Ешназарова, Егембердиева, Доскараева, Аужан болыса, Казахстана, Исмайлова и дома в микрорайоне Онтустик.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средняя школа имени С.Сейфуллина» государственного учреждения «Отдел образования» города Арыс, улица Асилбекова №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по нечетной стороне улицы Достык, улица Асылбекова дома № 1-66, улица Отарбекова дома № 1-31, улица Макатаева дома № 1-37, улица Байсеитова дома № 1-22, улица Зилгараева дома № 1-45, улица ШПЗ дома № 1-247, улица Исламкулова дома № 1-46, дома в микрорайоне Талдыкудык.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Здание товарищества с ограниченной ответственностью «ВЧД-Арыс», улица Шаяхметова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по четной стороне улицы Достык, улица Азизаева дома № 1-11, улица Биторе дома № 1-60, улица Дербисбекова дома № 1-14, улица Сарбасова дома № 1-16, улица Шаттык дома № 1-20, улица Ынтымак дома № 1-20, улица Бирлик дома № 1-20, улица Нурпеисова дома № 1-47, улица Ильясова дома № 1-139, улица Полторацкого дома № 1-14, улица Железнодорожная дома № 1-9.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«Начальная школа № 372» государственного учреждения «Отдел образования» города Арыс, улица П.Арапова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по улицам Арапова, Хлопком, Момышова, Орманова, Алматы, Маметовой, Абая, Шокана, Сырдария, Акдала, Онгарбекова, Жамбыла, Орынбаева, Токмагамбетова, Мырзашова, Рыскулова, Мусрепова, Момышулы, Жастар, Мұстафина, переулка Бейбитшилик, микрорайона Наурыз.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государственное учреждение «Общая основная школа имени И.Журбы» государственного учреждения «Отдел образования» города Арыс, микрорайон Коктем-2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микрорайонов Коктем, Коктем-2, дома расположенные на территорий военного гарнизона.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Кожатогай, село Сырдария, коммунальное государственное учреждение «Общая средняя школа имени С.Адамбекова» государственного учреждения «Отдел образования» города Арыс, улица Сейфуллина № 37.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Сырдария.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Кожатогай, село Шогирли, коммунальное государственное учреждение «Общая средняя школа имени А.Макаренко» государственного учреждения «Отдел образования» города Арыс, улица Наурыз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Шогирли.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179.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Монтайтас, село Монтайтас, здание сельского клуба, улица Онтаева № 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Монтайтас, Кожатогай.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Монтайтас, село Шагыр, коммунальное государственное учреждение «Общая средняя школа имени А.Тлеубердина» государственного учреждения «Отдел образования» города Арыс, улица Егемендик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Шагыр, Тогансай.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Монтайтас, село Кабылсай, коммунальное государственное учреждение «Основная школа Кабылсая» государственного учреждения «Отдел образования»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Кабылсай, Актас, Бакырша, разъезд № 42.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Акдала, село Акдала, коммунальное государственное учреждение «Общая средняя школа имени С.Ерубаева» государственного учреждения «Отдел образования» города Арыс, улица Макатаева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Акдала, Онтам, П.Арапова.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коммунальное казенное предприятие «десткий сад «Балдырган» государственного учреждения «Отдел образования» города Арыс, улица О.Жанибекова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 улицах Кабылсая, Исмаилова, Балгымбекова, Жанибекова, Юсупова, Саттарханова, Ахметова.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Дермене, село Дермене, коммунальное государственное учреждение «Общая средняя школа имени Ж.Ташенова» государственного учреждения «Отдел образования» города Арыс улица Оркенди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Дермене.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Дермене, село Каражантак, коммунальное государственное учреждение «Общая средняя школа имени Б.Кенжебаева» государственного учреждения «Отдел образования»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Каражантак.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Дермене, село Саналы, коммунальное государственное учреждение «Общая средняя школа Каражантак» государственного учреждения «Отдел образования» города Арыс, улица Сартбаева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Саналы, Екпинди.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Дермене, село Темиржолшы, коммунальное государственное учреждение «Начальная школа Темиржолшы» государственного учреждения «Отдел образования»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Темиржолшы, разъезд № 40, Орманды.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Байыркум, село Байыркум, коммунальное государственное учреждение «Общая средняя школа имени М.Шаханова» государственного учреждения «Отдел образования» города Арыс, улица Турганбайулы № 17.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Байыркум.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Баыркум, село Кокжиде, коммунальное государственное учреждение «Общая средняя школа имени М.Маметовой» государственного учреждения «Отдел образования» города Арыс, улица Маметовой № 22.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Кокжиде.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Байыркум, село Жосалы, коммунальное государственное учреждение «Малокомплектная начальная школа Жосалы» государственного учреждения «Отдел образования» города Арыс.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Жосалы, Акын-Жакып, Такыркол, Тогайлы.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Жидели, село Аккала, коммунальное государственное учреждение «Общая средняя школа Аккала» государственного учреждения «Отдел образования» города Арыс, средняя школа Аккала, улица-1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Аккала.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194.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Жидели, село Жидели, коммунальное государственное учреждение «Общая средняя школа Жидели» государственного учреждения «Отдел образования» города Арыс, улица Амангелди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Жидели.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Кожатогай, село Булак, медицинский пункт государственного коммунального казенного предприятия «Арысская районная поликлиника» управления здравохранения акимата Южно-Казахстанской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населенных пунктов Дарбаза, 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Кожатогай, село Байтогай, коммунальное государственное учреждение «Общая средняя школа имени М.Маметовой» государственного учреждения «Отдел образования» города Арыс улица Байтогай-1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Байтогай.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553.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Центр: Сельский округ Кожатогай, село Кожатогай, Кожатогайский сельский дом культуры улица Досымбекова без номера.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Границы: дома населенного пункта Кожатогай.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