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d460" w14:textId="9d4d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2013 года № 23/126-V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22 апреля 2014 года № 27/159-V. Зарегистрировано Департаментом юстиции Южно-Казахстанской области 25 апреля 2014 года № 2639. Утратило силу в связи с истечением срока применения - (письмо Арысского городского маслихата Южно-Казахстанской области от 5 января 2015 года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05.01.2015 № 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за №  26/209-V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2608,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2013 года № 23/126-V «О городском бюджете на 2014-2016 годы» (зарегистрировано в Реестре государственной регистрации нормативных правовых актов за № 2489, опубликовано 18 января 2014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7 237 837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1 050 833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6 162 668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7 267 500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12 215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- 41 878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29 663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С.Файзуллаев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Т.Тулбасиев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27/159-V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7798"/>
        <w:gridCol w:w="215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7237837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1050833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37094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6162668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6162668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01"/>
        <w:gridCol w:w="743"/>
        <w:gridCol w:w="702"/>
        <w:gridCol w:w="7292"/>
        <w:gridCol w:w="206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271067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136465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4451866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576693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71006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505687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3115427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3115427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3070714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759746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169764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94738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589982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589982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225316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36378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110037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785253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622246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581943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126727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113727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62724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735091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309061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305518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92581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197588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197588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173067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225702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10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-41878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27/159-V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04"/>
        <w:gridCol w:w="730"/>
        <w:gridCol w:w="857"/>
        <w:gridCol w:w="899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27/159-V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городского бюджета на 2014-2016 годы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06"/>
        <w:gridCol w:w="718"/>
        <w:gridCol w:w="681"/>
        <w:gridCol w:w="1951"/>
        <w:gridCol w:w="1221"/>
        <w:gridCol w:w="1091"/>
        <w:gridCol w:w="1110"/>
        <w:gridCol w:w="1203"/>
        <w:gridCol w:w="1072"/>
        <w:gridCol w:w="1166"/>
        <w:gridCol w:w="116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</w:p>
        </w:tc>
      </w:tr>
      <w:tr>
        <w:trPr>
          <w:trHeight w:val="2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