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78d87" w14:textId="8e78d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Арысского городского маслихата от 13 июня 2012 года № 4/30-V "Об утверждении размера и порядка оказания жилищной помощи малообеспеченным семьям (гражданам) по городу Арыс"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27 июня 2014 года № 30/174-V. Зарегистрировано Департаментом юстиции Южно-Казахстанской области 18 июля 2014 года № 2719. Утратило силу решением Арысского городского маслихата Южно-Казахстанской области от 24 марта 2017 года № 11/79-VI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Арысского городского маслихата Южно-Казахстанской области от 24.03.2017 № 11/79-VI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В тексте документа сохранена пунктуация и орфография оригинала.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185 "Об утверждении стандартов государственных услуг в сфере жилищно-коммунального хозяйства",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13 июня 2012 года № 4/30-V "Об утверждении размера и порядка оказания жилищной помощи малообеспеченным семьям (гражданам) по городу Арыс" (зарегистрировано в Реестре государственной регистрации нормативных правовых актов за № 14-2-132, опубликовано 21 июля 2012 года в газете "Арыс ақиқаты")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размере и 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 по городу Арыс,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"7. Уполномоченный орган в течение десяти календарных дней со дня предоставления необходимых для назначения жилищной помощи документов, принимает решение о назначении или отказе в назначении жилищной помощи, о чем уведомляет заявителя.".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С.Файзуллаев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Т.Тулбасиев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