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fb7a" w14:textId="878f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 октября 2014 года № 504. Зарегистрировано Департаментом юстиции Южно-Казахстанской области 20 октября 2014 года № 2832. Утратило силу постановлением акимата города Арыс Южно-Казахстанской области от 3 июня 2016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03.06.2016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Арыс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города Арыс Южно-Казахстанской области от 28.05.2015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3706"/>
        <w:gridCol w:w="3707"/>
        <w:gridCol w:w="3707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6"/>
        <w:gridCol w:w="55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расходы на одного воспитанника в месяц,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5974"/>
        <w:gridCol w:w="5975"/>
      </w:tblGrid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