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f9a76" w14:textId="62f9a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Арысского городского маслихата от 19 декабря 2013 года № 23/126-V "О городском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31 октября 2014 года № 34/197-V. Зарегистрировано Департаментом юстиции Южно-Казахстанской области 10 ноября 2014 года № 2874. Утратило силу в связи с истечением срока применения - (письмо Арысского городского маслихата Южно-Казахстанской области от 5 января 2015 года № 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Арысского городского маслихата Южно-Казахстанской области от 05.01.2015 № 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24 октября 2014 года за № 32/252-V «О внесении изменений в решение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2850,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19 декабря 2013 года № 23/126-V «О городском бюджете на 2014-2016 годы» (зарегистрировано в Реестре государственной регистрации нормативных правовых актов за № 2489, опубликовано 18 января 2014 года в газете «Арыс ақиқаты»)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города Арыс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7 137 295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1 192 388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9 155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26 183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5 909 569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7 085 926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3 881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5 556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1 675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80 939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80 939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-33 451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- 33 451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5 556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1 768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29 663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Установить на 2014 год норматив распределения индивидуального подоходного налога и социального налога в размере 39,7 процентов в областной бюджет.»;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маслихата, секретарь маслихата             Т.Тулбасиев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31 октября 2014 года № 34/197-V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2013 года № 23/126-V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89"/>
        <w:gridCol w:w="668"/>
        <w:gridCol w:w="7442"/>
        <w:gridCol w:w="251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7137295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1192388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409049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409049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328212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328212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390758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322185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22187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45122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51998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32679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</w:p>
        </w:tc>
      </w:tr>
      <w:tr>
        <w:trPr>
          <w:trHeight w:val="8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9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</w:t>
            </w:r>
          </w:p>
        </w:tc>
      </w:tr>
      <w:tr>
        <w:trPr>
          <w:trHeight w:val="12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26183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26183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26183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5909569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5909569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753"/>
        <w:gridCol w:w="973"/>
        <w:gridCol w:w="6714"/>
        <w:gridCol w:w="237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7085926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242186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213065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18907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108481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85677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26651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23651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8341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43784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43784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4340972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577790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13454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554545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66349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488196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3186610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3186560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3141397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576572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163722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14489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412850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412850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265673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221993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10582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12324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21159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35973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106037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14699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23607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884171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694779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107164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581086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567943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37727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37727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151665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146754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35651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630185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200644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50339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314366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112885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8299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97563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201481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201481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59764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40235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35121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19529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20103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35308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60088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60088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213504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34932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39422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24723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43967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170203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170203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170203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77511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49179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161815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150733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134633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49603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28979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55901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</w:t>
            </w:r>
          </w:p>
        </w:tc>
      </w:tr>
      <w:tr>
        <w:trPr>
          <w:trHeight w:val="11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15901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 Наименование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    Наименование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 Наименование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80939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80939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75239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-33451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    Наименование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29663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31 октября 2014 года № 34/197-V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2013 года № 23/126-V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685"/>
        <w:gridCol w:w="663"/>
        <w:gridCol w:w="7845"/>
        <w:gridCol w:w="212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 Наименование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5817384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1154066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335205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335205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268193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268193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480811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402764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25663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51073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60294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40062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</w:tr>
      <w:tr>
        <w:trPr>
          <w:trHeight w:val="7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20178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20178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20178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4637035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4637035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90"/>
        <w:gridCol w:w="809"/>
        <w:gridCol w:w="928"/>
        <w:gridCol w:w="7004"/>
        <w:gridCol w:w="208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5779474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269161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245494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16149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142600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86337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56263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22522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</w:tr>
      <w:tr>
        <w:trPr>
          <w:trHeight w:val="8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15649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15649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4241798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168066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168066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68426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2983227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2983227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2938273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1090505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181921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15506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103232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908584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908584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244960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217167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213101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11323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120513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27793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343412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88233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35155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35155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45606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150482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150482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14058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136424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380661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112622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102622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56510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22359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34151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48364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48364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48364</w:t>
            </w:r>
          </w:p>
        </w:tc>
      </w:tr>
      <w:tr>
        <w:trPr>
          <w:trHeight w:val="7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27749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14187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25142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28937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19999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57853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51887</w:t>
            </w:r>
          </w:p>
        </w:tc>
      </w:tr>
      <w:tr>
        <w:trPr>
          <w:trHeight w:val="8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22758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23561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  Наименование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37910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 Наименование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     Наименование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31 октября 2014 года № 34/197-V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2013 года № 23/126-V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городского бюджета на 2014 год с разделением на бюджетные программы, направленные на реализацию бюджетных инвестиционных проектов (программ)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704"/>
        <w:gridCol w:w="730"/>
        <w:gridCol w:w="857"/>
        <w:gridCol w:w="899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    Наименование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7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31 октября 2014 года № 34/197-V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2013 года № 23/126-V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сельского округа городского бюджета на 2014-2016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506"/>
        <w:gridCol w:w="593"/>
        <w:gridCol w:w="607"/>
        <w:gridCol w:w="2558"/>
        <w:gridCol w:w="1207"/>
        <w:gridCol w:w="1153"/>
        <w:gridCol w:w="1112"/>
        <w:gridCol w:w="1113"/>
        <w:gridCol w:w="1126"/>
        <w:gridCol w:w="1018"/>
        <w:gridCol w:w="10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</w:p>
        </w:tc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сельских округов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Акдала</w:t>
            </w:r>
          </w:p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Дермене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Кожатогай</w:t>
            </w:r>
          </w:p>
        </w:tc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Монтайтас</w:t>
            </w:r>
          </w:p>
        </w:tc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Жидели</w:t>
            </w:r>
          </w:p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Байыркум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</w:t>
            </w:r>
          </w:p>
        </w:tc>
      </w:tr>
      <w:tr>
        <w:trPr>
          <w:trHeight w:val="16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</w:t>
            </w:r>
          </w:p>
        </w:tc>
      </w:tr>
      <w:tr>
        <w:trPr>
          <w:trHeight w:val="13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</w:t>
            </w:r>
          </w:p>
        </w:tc>
      </w:tr>
      <w:tr>
        <w:trPr>
          <w:trHeight w:val="4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