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6ce35" w14:textId="f16c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19 декабря 2013 года № 23/126-V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4 декабря 2014 года № 35/201-V. Зарегистрировано Департаментом юстиции Южно-Казахстанской области 8 декабря 2014 года № 2909. Утратило силу в связи с истечением срока применения - (письмо Арысского городского маслихата Южно-Казахстанской области от 5 января 2015 года № 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Арысского городского маслихата Южно-Казахстанской области от 05.01.2015 № 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ноября 2014 года за № 33/254-V «О внесении изменений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2896,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декабря 2013 года № 23/126-V «О городском бюджете на 2014-2016 годы» (зарегистрировано в Реестре государственной регистрации нормативных правовых актов за № 2489, опубликовано 18 января 2014 года в газете «Арыс ақиқаты»)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городской бюджет города Арыс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7 119 256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1 192 388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9 155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26 183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5 891 530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7 067 887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3 881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80 939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80 939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-33 451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- 33 451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29 663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маслихата, секретарь маслихата             Т.Тулбасиев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декабря 2014 года № 35/201-V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Арысского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декабря 2013 года № 23/126-V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5"/>
        <w:gridCol w:w="663"/>
        <w:gridCol w:w="7981"/>
        <w:gridCol w:w="199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7119256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1192388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409049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328212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390758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322185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22187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51998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7381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8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9155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9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12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26183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5891530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5891530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90"/>
        <w:gridCol w:w="769"/>
        <w:gridCol w:w="829"/>
        <w:gridCol w:w="7321"/>
        <w:gridCol w:w="19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7067887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242186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108481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23651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4332035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581716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13454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558471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3173762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3173712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3128549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576557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163707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90701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412850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212891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209498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10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23607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694779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107164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12021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581086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567943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37727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151665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146754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88581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630185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200644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150305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314366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112885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8299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201481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59764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35121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5114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19529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20103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35308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60088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213504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105781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34932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39422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24723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102375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43967</w:t>
            </w:r>
          </w:p>
        </w:tc>
      </w:tr>
      <w:tr>
        <w:trPr>
          <w:trHeight w:val="5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170203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77511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49179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161815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11082</w:t>
            </w:r>
          </w:p>
        </w:tc>
      </w:tr>
      <w:tr>
        <w:trPr>
          <w:trHeight w:val="5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134633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55901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80939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75239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-33451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</w:t>
            </w:r>
          </w:p>
        </w:tc>
      </w:tr>
      <w:tr>
        <w:trPr>
          <w:trHeight w:val="5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1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