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bad6" w14:textId="f0ab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11 апреля 2014 года № 148. Зарегистрировано Департаментом юстиции Южно-Казахстанской области 24 апреля 2014 года № 2630. Утратило силу в связи с истечением срока применения - (письмо акимата города Кентау Южно-Казахстанской области от 8 августа 2014 года № 01-3-1/5061)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города Кентау Южно-Казахстанской области от 08.08.2014 № 01-3-1/5061).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городу Кентау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Е.Бектаева.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Кентау                         А.Макулбаев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апреля 2014 года № 148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видам субсидируемых приоритетных сельскохозяйственных культур по городу Кентау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3434"/>
        <w:gridCol w:w="2368"/>
        <w:gridCol w:w="2670"/>
        <w:gridCol w:w="2529"/>
      </w:tblGrid>
      <w:tr>
        <w:trPr>
          <w:trHeight w:val="79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Оптимальные сроки сева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8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8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Богарные земли</w:t>
            </w:r>
          </w:p>
        </w:tc>
      </w:tr>
      <w:tr>
        <w:trPr>
          <w:trHeight w:val="79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продукты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7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