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0e5fe" w14:textId="4b0e5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Кентауского городского маслихата от 2 мая 2012 года № 29 "О размере и порядке оказания жилищной помощи в городе Кентау"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Южно-Казахстанской области от 25 июля 2014 года № 183. Зарегистрировано Департаментом юстиции Южно-Казахстанской области 12 августа 2014 года № 2765. Утратило силу решением Кентауского городского маслихата Южно-Казахстанской области от 30 марта 2017 года № 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Кентауского городского маслихата Южно-Казахстанской области от 30.03.2017 № 74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15)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статьи 6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185 "Об утверждении стандартов государственных услуг в сфере жилищно-коммунального хозяйства", Кентауский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 мая 2012 года № 29 "О размере и порядке оказания жилищной помощи в городе Кентау" (зарегистрировано в Реестре государственной регистрации нормативных правовых актов за № 14-3-130, опубликовано 12 мая 2012 года в газетах "Кентау")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размере и порядке оказания жилищной помощи в городе Кентау,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12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"12. Уполномоченный орган в течение десяти календарных дней со дня предоставления необходимых для назначения жилищной помощи документов, принимает решение о назначении или отказе в назначении жилищной помощи, о чем уведомляет заявителя.".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Мухамеджанов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секретаря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Аринов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