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3170" w14:textId="78e3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2013 года № 133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8 августа 2014 года № 185. Зарегистрировано Департаментом юстиции Южно-Казахстанской области 12 августа 2014 года № 2766. Утратило силу в связи с истечением срока применения - (письмо Кентауского городского маслихата Южно-Казахстанской области от 23 января 2015 года № 06-13/17)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23.01.2015 № 06-13/17).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июля 2014 года № 29/226-V «О внесении изменений в решение Южно-Казахстанского областного маслихата от 10 декабря 2013 года, № 21/172-V «Об областном бюджете на 2014-2016 годы», зарегистрированного в Реестре государственной регистрации нормативных правовых актов за № 2747,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2013 года №133 «О городском бюджете на 2014-2016 годы» (зарегистрировано в Реестре государственной регистрации нормативных правовых актов за № 2482, опубликовано 18 января 2014 года в газете «Кентау»)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2014-2016 годы приложение 1 указанного решения изложить в новой редакции согласно приложению 1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9 317 968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895 704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8 368 200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9 272 340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294 940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67 288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-316 600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295 556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21 684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Б.Мухамеджанов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 № 185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36"/>
        <w:gridCol w:w="730"/>
        <w:gridCol w:w="7744"/>
        <w:gridCol w:w="206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9 317 968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895 704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397 003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397 003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325 784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325 784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131 446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46 044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27 761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8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5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8 368 200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8 368 200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6"/>
        <w:gridCol w:w="769"/>
        <w:gridCol w:w="730"/>
        <w:gridCol w:w="6939"/>
        <w:gridCol w:w="203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9 272 340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244 766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205 901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106 013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64 078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34 272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7 663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85 667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84 468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37 164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34 169 </w:t>
            </w:r>
          </w:p>
        </w:tc>
      </w:tr>
      <w:tr>
        <w:trPr>
          <w:trHeight w:val="9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34 169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409 870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7 907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7 907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401 963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401 963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401 552</w:t>
            </w:r>
          </w:p>
        </w:tc>
      </w:tr>
      <w:tr>
        <w:trPr>
          <w:trHeight w:val="8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4 212 285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695 191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75 275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34 817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40 458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619 916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215 287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404 629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2 296 066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2 290 027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2 190 874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99 153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1 221 028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175 599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48 346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27 863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86 845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1 045 429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1 045 429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361 833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331 489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329 836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29 064 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7 181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23 628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31 526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34 403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158 200 </w:t>
            </w:r>
          </w:p>
        </w:tc>
      </w:tr>
      <w:tr>
        <w:trPr>
          <w:trHeight w:val="9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9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30 344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30 344 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28 399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1 976 189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1 168 219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4 149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1 142 089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326 825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815 264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8 221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7 792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671 882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136 088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14 943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3 587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2 490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2 892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5 974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110 945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396 885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175 547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30 066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30 066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150 300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89 979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76 483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42 668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34 384 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8 284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3 604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28 370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12 246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8 151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16 124 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9 359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55 414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37 915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21 643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9 245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15 388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15 388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18 681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18 681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10 935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10 485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7 746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15 339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1 423 088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12 914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12 914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12 914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1 410 174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786 689 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30 603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256 562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67 288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 финансовых активов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-316 600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