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0e4a" w14:textId="1640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2013 года № 22/122-V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21 февраля 2014 года № 24/138-V. Зарегистрировано Департаментом юстиции  Южно-Казахстанской области 26 февраля 2014 года № 2545. Утратило силу в связи с истечением срока применения - (письмо маслихата города Туркестан Южно-Казахстанской области от 31 декабря 2014 года № 01-10/329)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города Туркестан Южно-Казахстанской области от 31.12.2014 № 01-10/329).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2532,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2013 года № 22/122-V «О городском бюджете на 2014-2016 годы» (зарегистрировано в Реестре государственной регистрации нормативных правовых актов за № 2477, опубликовано 22 января 2014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2014-2016 годы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21 516 439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1 606 275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19 867 569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21 586 202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88 619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3 368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69 763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А.Наринбетов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24/138-V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10"/>
        <w:gridCol w:w="635"/>
        <w:gridCol w:w="8342"/>
        <w:gridCol w:w="206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21 516 439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1 606 275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498 028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217 114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84 739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190 122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61 488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6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19 867 569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19 867 569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8"/>
        <w:gridCol w:w="749"/>
        <w:gridCol w:w="808"/>
        <w:gridCol w:w="7338"/>
        <w:gridCol w:w="20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21 586 202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13 761 190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1 523 790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1 307 709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1 307 709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9 435 180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9 432 185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9 288 198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441 701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2 360 519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862 536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808 756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781 251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3 215 042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652 475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2 230 103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2 230 103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1 714 279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туризма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798 254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785 001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-88 619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