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afe1" w14:textId="fbea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27 февраля 2014 года № 215. Зарегистрировано Департаментом юстиции Южно-Казахстанской области 12 марта 2014 года № 2562. Утратило силу в связи с истечением срока применения - (письмо аппарата акима города Туркестан Южно-Казахстанской области от 22 декабря 2014 года № 10116/6404)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города Туркестан Южно-Казахстанской области от 22.12.2014 № 10116/6404).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 которых будут проводиться оплачеваемые общественные работы в 2014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Мусаеву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Б.Аширбеков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 от 27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2014 году, виды, объемы общественных работ и источники их финансирования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938"/>
        <w:gridCol w:w="1197"/>
        <w:gridCol w:w="4180"/>
        <w:gridCol w:w="1966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работников на год, человек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 объемы общественных работ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Сауран»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- 1200 квадратных метров, побелка стен –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Бабайкорган»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Жибек-жолы» города Туркестан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Шорнак»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45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Ушкайык»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Жуйнек»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Карашык»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«Аппарат акима сельского округа Орангай»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Государтвенное учреждение «Аппарат акима сельского округа Иассы»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Шага»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Ески Икан»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Жана Иқан»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«Түркістан жарық-тазалық»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городской территории - 80000 квадратных метров, озеленение - 45000 квадратных метров, благоустройство - 45000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47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хозяйства» акимата города Туркестан»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городских микрорайонов - 60000 квадратных метров, озеленение - 30000 квадратных метров, благоустройство - 30000 квадратных метров, работа с текущими документами - 300 листов, отправление факсов - 300 листов, набор и распечатка текстов - 200 листов, доставка корреспонденции - 300 писем, уборка улиц и территорий - 3000 квадратных метров, посадка саженцев - 500 штук, разбивка клумб - 450 грядок, побелка стен - 1000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Туркестан»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-100 листов, отправление факсов – 100 листов, набор и распечатка текстов - 100 листов, доставка корреспонденции - 100 писем, уборка улиц и территорий - 3000 квадратных метров, посадка саженцев - 40 штук, разбивка клумб - 20 грядок, побелка стен - 300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 приятие «Туркестанская городская центральная больница» управления здравоохранения акимата Южно-Казахстанской области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открытии личных карточек больным - 400 штук, работа с текущими документами - 100 листов, набор и распечатка текстов - 100 листов, доставка корреспонденции - 100 писем, уборка территории больницы - 1000 квадратных метров, посадка саженцев - 50 штук, разбивка клумб - 50 грядок, побелка деревьев - 100 штук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Туркестан»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инспектором полиции по программе «Тәртіп», «Сақшы», «Консьерж»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филиал Южно-Казахстанской области Общественного объединения» Народно-Демократическая партия «Нур-Отан»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посадка саженцев - 200 штук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политики» акимата города Туркестан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документов - 1000 штук, доставка документов - 400 штук, включение сведений в базу данных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«Туркестан-су» Государственного учреждения «Отдела жилищно-коммунального хозяйства города Туркестан» Акимата города Туркестан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территорий водозаборных башен - 1000 квадратных метров, озеленение - 1000 квадратных метров, благоустройство - 1000 квадратных метров, работа с текущими документами - 100 листов, отправление факсов - 100 листов, набор и распечатка текстов - 100 листов, доставка корреспонденции - 100 писем, уборка улиц и территорий - 3000 квадратных метров, посадка саженцев - 500 штук, разбивка клумб - 450 грядок, побелка стен - 1000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«Түркістан көгалдандыру абаттандыру» отдела жилищно-коммунального хозяйства города Туркестан» акимата города Туркестан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и уход за саженцами - 4000 штук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Туркестан»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учете 800 штук, доставка писем 150, внесения база данных в компьютер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«Отдел культуры и развитие языков города Туркестан»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учете 600 штук, доставка писем 100, внесения база данных в компьютер, проведения социально культурных меряоприятии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Туркестан»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архивации документов 850 штук, доставка писем 350 штук, внесения база данных в компьютер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отношении» акимата города Туркестан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учете 2000 штук, доставка писем 250, внесения в базу данных в компьютер 500 штук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«Отдел строительства» акимата города Туркестан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учете 800 штук, доставка писем 150, внесения база данных в компьютер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физической культуры и спорта» акимата города Туркестан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учете 600 штук, доставка писем 100, внесения база данных в компьютер, проведения социально-культурных массовых мериоприятий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учреждение» Туркестанский городской архив»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документов - 4000 штук, доставка документов - 400 штук, включение сведений в базу данных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филиал Республиканского государственного казенного предприятия «Центр по недвижимости по Южно-Казахстанской области»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документов - 4000 штук, доставка документов - 400 штук, включение сведений в базу данных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 комитет культуры РГУ» Государственный историко-культурный заповедник музей «Азрет Султан»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территорий - 1000 квадратных метров, озеленение - 1000 квадратных метров, благоустройство - 1000 квадратных метров, уборка улиц и территорий - 3000 квадратных метров, посадка саженцев - 100 штук, разбивка клумб - 150 грядок, побелка стен - 1000 квадратных метров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Южно-Казахстанской области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територий - 200 квадратных метров, уборка служебных помещении - 600 квадратных метров, доставка ценных бумаг, бандеролей, почты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Областной перинатальный центр № 3»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документов - 600 штук, доставка документов - 120 штук, включение сведений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территорий - 300 квадратных метров, озеленение - 300 квадратных метров, благоустройство - 300 квадратных метров, посадка саженцев - 100 штук, разбивка клумб - 150 грядок.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«Городская газета «Түркістан»-«Туркистон»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документов - 600 штук, доставка документов - 120 штук, включение сведений в базу данных.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предусматривается в трудовом договоре, заключаемым между работодателем и гражданином, участвующим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