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3198" w14:textId="0983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2013 года № 22/122-V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23 апреля 2014 года № 27/158-V. Зарегистрировано Департаментом юстиции  Южно-Казахстанской области 29 апреля 2014 года № 2644. Утратило силу в связи с истечением срока применения - (письмо маслихата города Туркестан Южно-Казахстанской области от 31 декабря 2014 года № 01-10/329)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города Туркестан Южно-Казахстанской области от 31.12.2014 № 01-10/329).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26/209-V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2608,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2013 года № 22/122-V «О городском бюджете на 2014-2016 годы» (зарегистрировано в Реестре государственной регистрации нормативных правовых актов за № 2477, опубликовано 22 января 2014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2014-2016 годы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22 348 861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1 606 275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20 699 991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22 418 624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88 619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3 368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69 763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Б.Турды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М.Ибраим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2014 года № 27/158-V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91"/>
        <w:gridCol w:w="609"/>
        <w:gridCol w:w="8392"/>
        <w:gridCol w:w="207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22 348 861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1 606 275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498 028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217 114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84 739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190 122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61 488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27 742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12 595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20 699 991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20 699 991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20 699 991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711"/>
        <w:gridCol w:w="790"/>
        <w:gridCol w:w="7367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22 418 624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425 324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213 246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213 246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36 712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14 448 868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1 618 215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227 056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1 391 159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9 941 028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9 938 033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9 787 785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2 889 625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441 731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15 186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75 326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2 447 894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2 447 894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850 467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526 157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54 266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3 223 036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653 310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2 235 737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2 235 737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1 714 279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333 989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332 909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79 133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97 507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туризма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22 625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63 276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844 689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709 861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-88 619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