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08e6" w14:textId="f5f0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20 декабря 2013 года № 22/122-V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8 августа 2014 года № 32/177-V. Зарегистрировано Департаментом юстиции Южно-Казахстанской области 21 августа 2014 года № 2791. Утратило силу в связи с истечением срока применения - (письмо маслихата города Туркестан Южно-Казахстанской области от 31 декабря 2014 года № 01-10/329)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города Туркестан Южно-Казахстанской области от 31.12.2014 № 01-10/329).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июля 2014 года № 29/226-V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2747,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2013 года № 22/122-V «О городском бюджете на 2014-2016 годы» (зарегистрировано в Реестре государственной регистрации нормативных правовых актов за № 2477, опубликовано 22 января 2014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22 253 913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1 699 109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20 508 506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22 242 195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81 119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69 763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Б.Адырбеков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 № 32/177-V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22/122-V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66"/>
        <w:gridCol w:w="667"/>
        <w:gridCol w:w="7849"/>
        <w:gridCol w:w="2131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22 253 913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1 699 109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600 948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600 948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476 418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504 622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219 864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190 122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32 209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35 561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20 508 506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20 508 506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20 508 506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68"/>
        <w:gridCol w:w="736"/>
        <w:gridCol w:w="737"/>
        <w:gridCol w:w="7304"/>
        <w:gridCol w:w="20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22 242 195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417 748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375 630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134 599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31 418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221 132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215 578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32 717</w:t>
            </w:r>
          </w:p>
        </w:tc>
      </w:tr>
      <w:tr>
        <w:trPr>
          <w:trHeight w:val="12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5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14 400 368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1 618 215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227 056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1 391 159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9 951 979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9 948 984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9 798 736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2 830 174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441 119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9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2 389 055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2 389 055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872 704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817 893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17 565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17 565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789 510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40 517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526 157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12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54 811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3 260 033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663 473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537 974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51 449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20 857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2 257 951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2 257 951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1 716 383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459 895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338 609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336 529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182 984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389 144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78 580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78 580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133 449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133 449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100 167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115 241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туризма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21 692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490 000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349 842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131 439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37 038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14 959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269 619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804 182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804 182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36 720</w:t>
            </w:r>
          </w:p>
        </w:tc>
      </w:tr>
      <w:tr>
        <w:trPr>
          <w:trHeight w:val="15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34 946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-88 257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 № 32/177-V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22/122-V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63"/>
        <w:gridCol w:w="784"/>
        <w:gridCol w:w="7683"/>
        <w:gridCol w:w="2184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14 090 250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1 737 843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539 312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12 306 204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12 306 204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12 306 204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85"/>
        <w:gridCol w:w="747"/>
        <w:gridCol w:w="747"/>
        <w:gridCol w:w="7105"/>
        <w:gridCol w:w="22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14 090 250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475 389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341 223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102 235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2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9 593 936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7 914 033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7 910 021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7 774 697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1 415 203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358 283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1 056 920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1 056 920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839 903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792 532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765 048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2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505 062</w:t>
            </w:r>
          </w:p>
        </w:tc>
      </w:tr>
      <w:tr>
        <w:trPr>
          <w:trHeight w:val="12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12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1 257 557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49 814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797 518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43 224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 № 32/177-V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22/122-V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86"/>
        <w:gridCol w:w="726"/>
        <w:gridCol w:w="7756"/>
        <w:gridCol w:w="224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1 878 525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581 753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248 489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91 095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236 116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8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69"/>
        <w:gridCol w:w="737"/>
        <w:gridCol w:w="737"/>
        <w:gridCol w:w="7169"/>
        <w:gridCol w:w="21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425 658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25 972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9 712 857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7 964 033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7 960 021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7 824 697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1 474 124</w:t>
            </w:r>
          </w:p>
        </w:tc>
      </w:tr>
      <w:tr>
        <w:trPr>
          <w:trHeight w:val="4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926 637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879 266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851 782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578 246</w:t>
            </w:r>
          </w:p>
        </w:tc>
      </w:tr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12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2 399 190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478 485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1 562 993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8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226 191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