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8167" w14:textId="f6f8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2013 года № 22/122-V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31 октября 2014 года № 36/197-V. Зарегистрировано Департаментом юстиции Южно-Казахстанской области 10 ноября 2014 года № 2872.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2013 года № 22/122-V «О городском бюджете на 2014-2016 годы» (зарегистрировано в Реестре государственной регистрации нормативных правовых актов за № 2477, опубликовано 22 января 2014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22 466 783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1 712 774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20 707 711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22 464 065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88 249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С.Таженов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36/197-V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4"/>
        <w:gridCol w:w="695"/>
        <w:gridCol w:w="7876"/>
        <w:gridCol w:w="242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22 466 783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1 712 774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182 642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29 679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3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20 707 711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20 707 711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730"/>
        <w:gridCol w:w="750"/>
        <w:gridCol w:w="7156"/>
        <w:gridCol w:w="23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22 464 065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396 372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359 168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219 783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214 229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30 823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14 661 839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1 660 870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1 431 068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1 431 068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10 068 613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10 065 084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9 912 320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2 932 356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2 500 569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2 500 569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749 056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485 157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3 360 889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69 692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2 270 719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2 270 719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1 729 786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438 194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135 584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321 394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769 896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769 896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36/197-V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754"/>
        <w:gridCol w:w="7984"/>
        <w:gridCol w:w="207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1 737 843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539 312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750"/>
        <w:gridCol w:w="868"/>
        <w:gridCol w:w="7155"/>
        <w:gridCol w:w="21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13 968 905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475 389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7 914 033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7 910 021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7 774 697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792 532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43 224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36/197-V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30"/>
        <w:gridCol w:w="947"/>
        <w:gridCol w:w="7673"/>
        <w:gridCol w:w="222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581 753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248 489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828"/>
        <w:gridCol w:w="868"/>
        <w:gridCol w:w="7056"/>
        <w:gridCol w:w="22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9 712 857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7 964 033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7 960 021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7 824 697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578 246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2 399 190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