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b9dd" w14:textId="a91b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городу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19 декабря 2014 года № 38/206-V. Зарегистрировано Департаментом юстиции Южно-Казахстанской области 13 января 2015 года № 2957. Утратило силу решением Туркестанского городского маслихата Южно-Казахстанской области от 15 октября 2015 года № 46/266-V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15.10.2015 № 46/266-V.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«Об утверждении Типовых правил расчета норм образования и накопления коммунальных отходов»,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образования и накопления коммунальных отходов по городу Туркестан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тарифы на сбор, вывоз, захоронение, утилизацию коммунальных отходов по городу Туркестан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С. Таженов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38/206-V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515"/>
        <w:gridCol w:w="2635"/>
        <w:gridCol w:w="2279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конторы, сбербанки, отделения связи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средние учебные заведения, высшие учебные заведения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игровых автоматов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Музеи, выставки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Оптовые базы, склады продовольственных товаров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быта: обслуживание населения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Автостоянки, автомойки, АЗС, гаражи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Гаражные кооперативы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Садоводческие кооперативы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38/206-V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городу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84"/>
        <w:gridCol w:w="2980"/>
        <w:gridCol w:w="222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семьи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семьи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