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fda2" w14:textId="9c2f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24 января 2014 года № 21/112. Зарегистрировано Департаментом юстиции Южно-Казахстанской области 28 января 2014 года № 2509.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(зарегистрировано в Реестре государственной регистрации нормативных правовых актов за № 2499, опуликовано 24 января 2014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6 596 933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356 042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6 235 116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6 596 933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Н.Алтыбаев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Временный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О.Мынгышев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января 2014 года № 21/112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20/99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432"/>
        <w:gridCol w:w="8637"/>
        <w:gridCol w:w="206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19"/>
        <w:gridCol w:w="681"/>
        <w:gridCol w:w="721"/>
        <w:gridCol w:w="7583"/>
        <w:gridCol w:w="203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6596933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4918086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2961014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2960591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78807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1516372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457579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367298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-88148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января 2014 года № 21/112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20/99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8569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4734104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4355463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4355463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73"/>
        <w:gridCol w:w="772"/>
        <w:gridCol w:w="793"/>
        <w:gridCol w:w="7399"/>
        <w:gridCol w:w="213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4734104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3441206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288959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января 2014 года № 21/112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20/99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8509"/>
        <w:gridCol w:w="21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12"/>
        <w:gridCol w:w="672"/>
        <w:gridCol w:w="712"/>
        <w:gridCol w:w="7466"/>
        <w:gridCol w:w="218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