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e620" w14:textId="836e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сева по видам субсидируемых приоритетных сельскохозяйственных культур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25 февраля 2014 года № 81. Зарегистрировано Департаментом юстиции Южно-Казахстанской области 26 марта 2014 года № 2583. Утратило силу в связи с истечением срока применения - (письмо акимата Байдибекского района Южно-Казахстанской области от 7 августа 2014 года № 867)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Байдибекского района Южно-Казахстанской области от 07.08.2014 № 867).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сева по видам субсидируемых приоритетных сельскохозяйственных культур по Байдибекскому району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оставить себе.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офицального опубликования и распространяется на правоотношения возникшие с 15 октября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 района                   Т.Дарменбаев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«25» февраля 2014 года № 81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посева по видам субсидируемых приоритетных сельскохозяйственных культур на 2014 годы по Байдибекскому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3039"/>
        <w:gridCol w:w="2932"/>
        <w:gridCol w:w="2911"/>
        <w:gridCol w:w="2444"/>
      </w:tblGrid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15.10.2013 г.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15.11.2013 г.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и орошаемые земли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10.03.2014 г.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01.04.2014 г.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Орошаемые земли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06.03.2014 г.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05.04.2014 г.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земи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Люцерна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15.03.2014 г.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10.04.2014 г.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земли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25.04.2014 г.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10.05.2014 г.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Орошаемые земли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