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b9c2" w14:textId="2deb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Байдибекского района Южно-Казахстанской области от 19 марта 2014 года № 4. Зарегистрировано Департаментом юстиции Южно-Казахстанской области 4 апреля 2014 года № 2591. Утратило силу решением акима Байдибекского района Туркестанской области от 12 ноября 2018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Байдибекского района Туркестанской области от 12.11.2018 № 23(вводится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района по согласованию с районной территориальной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в районе образовать избирательные участки, установить их центры и границы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Б. Тасболатова.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Байдибекской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_________________Е.Турабеков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марта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марта 2014 года № 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Байдибекского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Шаян, село Шаян, улица Б.Карашаулы без номера, государственное коммунальное учреждение "общая многопрофильная средняя школа лицей Шаян"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 севере пересечение южной стороны улицы Абая с улицей Жамбула и Кадирбаева, пересечение восточный стороны улицы Жамбыла с улицей Абая и М.Ауезова, пересечение южной стороны улицы М.Ауезова с улицей Жамбула, с улицей Т.Рыскулова пересечение с южной стороны, с юга река Шаян, на востоке пересечение западной стороны улицы Т.Рыскулова с улицей Ауезова, на западе пересечение южной стороны улицы Байдибек Карашаулы с улицей С.Кадырбаева.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Шаян, село Шаян, улица М.Әуезов, без номера, государственное коммунальное учреждение "общая средняя школа имени М.Ауезова"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 юга пересечение северной стороны улицы Абая с улицей С.Кадырбаева западной стороны, с улицы Байдибек Карашаулы до пересечение трассой Жамбыл и с улицами Тәуелсиздик, Ш.Байгонова, пересечения улицы Абая с улицами М.Ауезова и Жамбыла.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Агыбет, село Агыбет, государственное коммунальное учреждение "общая средняя школа имени Есиркеп батыра"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Агыбет.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Агыбет, село Алгабас, государственное коммунальное учреждение "общая средняя школа Майбулак"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Алгабас.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Агыбет, село Жулдыз, государственное коммунальное учреждение "начальная школа имени С.Сейфулина"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Жулдыз.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Агыбет, село Жанаталап, государственное коммунальное учреждение "основная средняя школа Жанаталап"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Жанаталап.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Алгабас, село Шакпак, государственное коммунальное учреждение "общая средняя школа имени Г.Муратбаева"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Шакпак.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Алгабас, село Казата, государственное коммунальное учреждение "общая средняя школа Турмыс-1"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Казата.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Алгабас, село Танатар, государственное коммунальное учреждение "общая средняя школа имени Т.Казакбаева"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Танатар.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Шаян, село Шаян, государственное коммунальное учреждение "основное средняя школа Култобе"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население пункт Култобе и улица А.Жылкышиева.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Боралдай, государственное коммунальное учреждение "общая средняя школа имени С. Ерубаева"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Боралдай.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Верхный Боралдай, государственное коммунальное учреждение "общая средняя школа Боралдай"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Верхный Боралдай.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Жыланды, государственное коммунальное учреждение "общая средняя школа Комсомол"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Жыланды.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Туйетас, государственное коммунальное учреждение "основная средняя школа имени Б.Момушулы"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Туйетас.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Амансай, государственное коммунальное учреждение "общая средняя школа Домалак ана"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Амансай.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294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Талап, государственное коммунальное учреждение "основное средняя школа имени К.Отемисулы"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Талап.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Сарыбулак, государственное коммунальное учреждение "основная средняя школа Сарыбулак"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Сарыбулак.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Акжар, государственное коммунальное учреждение "основная средняя школа Нижный Боралдай"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Акжар.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Теректи, государственное коммунальное учреждение "общая средняя школа Теректи"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Теректи.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Каратас, государственное коммунальное учреждение "общая средняя школа имени Н.Арапова"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Каратас.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Боралдай, село О.Тайманов, государственное коммунальное учреждение "общая средняя школа имени О.Тайманова"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О.Тайманов.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Борлысай, село Кенсай, государственное коммунальное учреждение "общая средняя школа Кенсай"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Кенсай.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Борлысай, село Кошкар ата, государственное коммунальное учреждение "общая средняя школа Борлысай"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Кошкар ата.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302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Борлысай, село Актас, государственное коммунальное учреждение "общая средняя школа Актас"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Актас.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Боген, село Саркырама, государственное коммунальное учреждение "общая средняя школа имени О.Орманова"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Саркырама.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Боген, село Шалдар, государственное коммунальное учреждение "общая средняя школа имени Абайа"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Шалдар.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Боген, село Екпинди, государственное коммунальное учреждение "общая средняя школа имени К.Байменова"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Екпинди.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Боген, село Жиенкум, государственное коммунальное учреждение "общая средняя школа Жиенкум" отдела образования Байдибекского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Жиенкум.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Акбастау, село Акбастау, государственное коммунальное учреждение "общая средняя школа имени Ш.Уалиханова"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Акбастау.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Акбастау, село Туракты, государственное коммунальное учреждение "Сельский клуб Туракты".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Туракты.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Акбастау, село Кенес, государственное коммунальное "общая средняя школа имени О.Жолдасбекова"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Кенес.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Акбастау, село Жолгабас, государственное коммунальное учреждение "основная средняя школа Жолгабас"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Жолгабас.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Жамбыл, государственное коммунальное учреждение "общая средняя школа имени Жамбыла"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Жамбыл.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Таскудык, государственное коммунальное учреждение "основная средняя школа Таскудык"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Таскудык.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Шыбыт, государственное коммунальное учреждение "основное средняя школа имени Ы.Алтынсарина"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Шыбыт.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314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Жузимдик, государственное коммунальное учреждение "общая средняя школа Жузимдик"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Жузимдик.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315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Кызылжар, государственное коммунальное учреждение "фелшерский пункт".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Кызылжар.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316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Мынбулак, государственное коммунальное учреждение "общая средняя школа Боген"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Мынбулак.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317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Бестогай, государственное коммунальное учреждение "основная средняя школа Досан" отдела образования Байдибекского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Бестогай.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318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Акбулак, зданя "начальное школа Акбулак".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Акбулак.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319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Кайнар, государственное коммунальное учреждение "общая средняя школа Кайнар"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Кайнар.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320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Косбулак, государственное коммунальное учреждение "основная средняя школа Косбулак"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Косбулак.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321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Мынбулак, село Мадениет, государственное коммунальное учреждение "общая средняя школа Мынбулак"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Мадениет.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322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Алмалы, село Алмалы, государственное коммунальное учреждение "общая средняя школа имени К.Сатбаева"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Алмалы.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323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Алмалы, село Жарыкбас, государственное коммунальное учреждение "основная средняя школа имени Л.Отешова"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Жарыкбас.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324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Алмалы, село Байдибек ата, государственное коммунальное учреждение "общая средняя школа Алмалы"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Байдибек ата.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325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Коктерек, село Кенестобе, государственное коммунальное учреждение "общая средняя школа имени К. Спатаева"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Кенестобе.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326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Коктерек, село Бирлик, государственное коммунальное учреждение "основная средняя школа имени А.Нысанова"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Бирлик.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327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Коктерек, село Ынтымак, государственное коммунальное учреждение "основная средняя школа имени С.Жиренова"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Ынтымак.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328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Шаян, село Шаян, государственное коммунальное учреждение "общая средняя школа интернат № 1 Шаян" отдела образования Байдибекского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восточная сторона улица Ш.Байгонова, северная сторона улицы М.Ауезова восточная сотроны улица Т.Рыскулова и сельской границу, на севере лоток.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