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6269" w14:textId="3c26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23 декабря 2013 года № 20/99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22 апреля 2014 года № 24/130. Зарегистрировано Департаментом юстиции Южно-Казахстанской области 24 апреля 2014 года № 2629. Утратило силу в связи с истечением срока применения - (письмо Байдибекского районного маслихата Южно-Казахстанской области от 25 февраля 2015 года № 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Байдибекского районного маслихата Южно-Казахстанской области от 25.02.2015 № 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апреля 2014 года № 26/209-V «О внесении изменений и дополнений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2608,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23 декабря 2013 года № 20/99 «О районном бюджете на 2014-2016 годы» (зарегистрировано в Реестре государственной регистрации нормативных правовых актов за № 2492, опубликовано 24 января 2014 года в газете «Шаян»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–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Байдибекского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6 871 920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356 042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3 598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6 510 103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6 873 731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88 148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99 122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10 974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- 89 959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89 959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99 122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10 974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1811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А.Адилбеков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С.Спабеков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2014 года № 24/130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2013 года № 20/99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729"/>
        <w:gridCol w:w="569"/>
        <w:gridCol w:w="7936"/>
        <w:gridCol w:w="2080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6871920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356042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6510103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6510103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6510103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519"/>
        <w:gridCol w:w="681"/>
        <w:gridCol w:w="721"/>
        <w:gridCol w:w="7543"/>
        <w:gridCol w:w="2078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6873731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316828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290661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109236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65667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31795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167593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161593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25367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21867</w:t>
            </w:r>
          </w:p>
        </w:tc>
      </w:tr>
      <w:tr>
        <w:trPr>
          <w:trHeight w:val="9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20597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15774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5104647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462629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462629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451158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3125617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3125194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3041246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83948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1516401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198412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33391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7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143954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1317989</w:t>
            </w:r>
          </w:p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1317989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222007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195276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195276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9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21786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11887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27243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94219</w:t>
            </w:r>
          </w:p>
        </w:tc>
      </w:tr>
      <w:tr>
        <w:trPr>
          <w:trHeight w:val="9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26731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26731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23612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53273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42666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42666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35776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35776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35776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33952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25453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474663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263675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95553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93385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105131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105131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90297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67215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51695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</w:tr>
      <w:tr>
        <w:trPr>
          <w:trHeight w:val="7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401711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192078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87431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87431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57599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19307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21997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204353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204353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204353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38707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38707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38707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7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23167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83807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83807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83807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83807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90455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80575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73007</w:t>
            </w:r>
          </w:p>
        </w:tc>
      </w:tr>
      <w:tr>
        <w:trPr>
          <w:trHeight w:val="7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9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88148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-89959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