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be30" w14:textId="f28be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23 декабря 2013 года № 20/99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30 мая 2014 года № 25/134. Зарегистрировано Департаментом юстиции Южно-Казахстанской области 6 июня 2014 года № 2685. Утратило силу в связи с истечением срока применения - (письмо Байдибекского районного маслихата Южно-Казахстанской области от 25 февраля 2015 года № 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Байдибекского районного маслихата Южно-Казахстанской области от 25.02.2015 № 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мая 2014 года № 27/213-V «О внесении изменений и дополнений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2665,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23 декабря 2013 года № 20/99 «О районном бюджете на 2014-2016 годы» (зарегистрировано в Реестре государственной регистрации нормативных правовых актов за № 2492, опуликовано 24 января 2014 года в газете «Шаян»)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Байдибекского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6 911 586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390 013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3 598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6 515 798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6 913 397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84 665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99 122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- 86 476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86 476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99 122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14 457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1811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Установить на 2014 год норматив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района 57%;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43%.».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Адилбеков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 Спабеков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30 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25/134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20/99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533"/>
        <w:gridCol w:w="711"/>
        <w:gridCol w:w="8077"/>
        <w:gridCol w:w="226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6911586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390013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145368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145368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131254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131254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61103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28101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6515798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6515798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6515798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508"/>
        <w:gridCol w:w="673"/>
        <w:gridCol w:w="714"/>
        <w:gridCol w:w="7355"/>
        <w:gridCol w:w="228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6913397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342286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316988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108566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66187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31139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11240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195124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32819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24498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</w:t>
            </w:r>
          </w:p>
        </w:tc>
      </w:tr>
      <w:tr>
        <w:trPr>
          <w:trHeight w:val="10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</w:t>
            </w:r>
          </w:p>
        </w:tc>
      </w:tr>
      <w:tr>
        <w:trPr>
          <w:trHeight w:val="2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5104098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464459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464459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452988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3127575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3127152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3041728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85424</w:t>
            </w:r>
          </w:p>
        </w:tc>
      </w:tr>
      <w:tr>
        <w:trPr>
          <w:trHeight w:val="2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1512064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203922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33391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150172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1308142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1308142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217997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192211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192211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10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27243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94219</w:t>
            </w:r>
          </w:p>
        </w:tc>
      </w:tr>
      <w:tr>
        <w:trPr>
          <w:trHeight w:val="10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25786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23771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134358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64400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52526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35776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34182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25683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</w:t>
            </w:r>
          </w:p>
        </w:tc>
      </w:tr>
      <w:tr>
        <w:trPr>
          <w:trHeight w:val="2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479528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264730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96608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168122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168122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110030</w:t>
            </w:r>
          </w:p>
        </w:tc>
      </w:tr>
      <w:tr>
        <w:trPr>
          <w:trHeight w:val="2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104441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90297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66874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37894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26238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397134</w:t>
            </w:r>
          </w:p>
        </w:tc>
      </w:tr>
      <w:tr>
        <w:trPr>
          <w:trHeight w:val="2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187501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25051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25051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83801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83801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56982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19307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21667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21309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204353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204353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204353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23167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92320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89827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80656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73088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10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 Наименование 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-86476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 Наименование 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30 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25/134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20/99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414"/>
        <w:gridCol w:w="414"/>
        <w:gridCol w:w="8494"/>
        <w:gridCol w:w="226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4794104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372545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132288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132288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117793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117793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7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4415463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4415463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4415463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73"/>
        <w:gridCol w:w="734"/>
        <w:gridCol w:w="894"/>
        <w:gridCol w:w="7168"/>
        <w:gridCol w:w="2298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4794104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274596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254547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82224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63998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159416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159416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3441206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208221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208221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208221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2956549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2956096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2876515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79581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276436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155539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49466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84898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120897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120897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203090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178129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178129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25491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179773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37131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37131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37131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36329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27235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348959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93966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93966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91566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158928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98928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85786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66159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49553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45053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16606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29906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23987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94905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86765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38549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46768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46768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46768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32407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84031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70409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16064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-10974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 Наименование 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-4783130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-10974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Наименование 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30 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2014 года № 25/134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20/99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436"/>
        <w:gridCol w:w="436"/>
        <w:gridCol w:w="8392"/>
        <w:gridCol w:w="230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5989088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393148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126559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126559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113713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32778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7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5589497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5589497</w:t>
            </w:r>
          </w:p>
        </w:tc>
      </w:tr>
      <w:tr>
        <w:trPr>
          <w:trHeight w:val="2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5589497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12"/>
        <w:gridCol w:w="673"/>
        <w:gridCol w:w="712"/>
        <w:gridCol w:w="7363"/>
        <w:gridCol w:w="2288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5989088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278110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257537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65401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160882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</w:t>
            </w:r>
          </w:p>
        </w:tc>
      </w:tr>
      <w:tr>
        <w:trPr>
          <w:trHeight w:val="9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24078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3610693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212424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2993976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2993492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2913492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404293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161172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53176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86196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243121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243121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214112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</w:p>
        </w:tc>
      </w:tr>
      <w:tr>
        <w:trPr>
          <w:trHeight w:val="9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103041</w:t>
            </w:r>
          </w:p>
        </w:tc>
      </w:tr>
      <w:tr>
        <w:trPr>
          <w:trHeight w:val="9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25329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23758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1262518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1223646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1223646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1183916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38872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294406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100192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100192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17769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24547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110153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42045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25455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77783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-10974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 Наименование 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 Наименование 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-10974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 Наименование 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30 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25/134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20/99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2014-2016 годы с разделением на бюджетные программы, направленные на реализацию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     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87"/>
        <w:gridCol w:w="671"/>
        <w:gridCol w:w="650"/>
        <w:gridCol w:w="9527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