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aaee" w14:textId="4dea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23 декабря 2013 года № 20/99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30 октября 2014 года № 31/157. Зарегистрировано Департаментом юстиции Южно-Казахстанской области 4 ноября 2014 года № 2856. Утратило силу в связи с истечением срока применения - (письмо Байдибекского районного маслихата Южно-Казахстанской области от 25 февраля 2015 года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Байдибекского районного маслихата Южно-Казахстанской области от 25.02.2015 № 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октября 2014 года № 32/252-V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2850,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2013 года № 20/99 «О районном бюджете на 2014-2016 годы» (зарегистрированного в Реестре государственной регистрации нормативных правовых актов за № 2492, опубликовано 24 января 2014 года в газете «Шаян»)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6 971 533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444 225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6 503 875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6 980 153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84 665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93 285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99 122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8 620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акимата района в районном бюджете на 2013 год в сумме 847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Установить на 2014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района 69,5%;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30,5%.».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А. Бурбеков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Спабеков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30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31/157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20/99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33"/>
        <w:gridCol w:w="432"/>
        <w:gridCol w:w="8675"/>
        <w:gridCol w:w="202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6971533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444225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6503875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6503875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91"/>
        <w:gridCol w:w="651"/>
        <w:gridCol w:w="671"/>
        <w:gridCol w:w="7758"/>
        <w:gridCol w:w="199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6980153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356140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327252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4899705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452988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452988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452988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3135266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3134843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3048882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85961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1311451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205263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151427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1106188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1106188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48666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40576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55817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639897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228614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300502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108025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91357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16404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27615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401284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55041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118721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93196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74424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73209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-93285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 Наименование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30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31/157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20/99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56"/>
        <w:gridCol w:w="456"/>
        <w:gridCol w:w="8531"/>
        <w:gridCol w:w="210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5236313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372545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7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4857672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4857672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484"/>
        <w:gridCol w:w="648"/>
        <w:gridCol w:w="689"/>
        <w:gridCol w:w="7674"/>
        <w:gridCol w:w="2062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5236313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254547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82224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63998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3689951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2956549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2956096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2876515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79581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525181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155539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49466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84898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369642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369642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203090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217259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36329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384959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158928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98928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85786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66159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45053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94905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86765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84031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77610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70409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30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31/157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20/99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2014-2016 годы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36"/>
        <w:gridCol w:w="742"/>
        <w:gridCol w:w="726"/>
        <w:gridCol w:w="929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9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