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2ee3" w14:textId="0412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4 декабря 2014 года № 32/159. Зарегистрировано Департаментом юстиции Южно-Казахстанской области 5 декабря 2014 года № 2903.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(зарегистрированного в Реестре государственной регистрации нормативных правовых актов за № 2492, опубликовано 24 января 2014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6 774 076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6 306 418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6 782 696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93 285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32/159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179"/>
        <w:gridCol w:w="22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6774076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44"/>
        <w:gridCol w:w="842"/>
        <w:gridCol w:w="880"/>
        <w:gridCol w:w="6856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6782696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4878712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3149236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3148813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3062852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32/159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314"/>
        <w:gridCol w:w="21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25"/>
        <w:gridCol w:w="837"/>
        <w:gridCol w:w="873"/>
        <w:gridCol w:w="7068"/>
        <w:gridCol w:w="20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3604951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168928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32/159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257"/>
        <w:gridCol w:w="217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44"/>
        <w:gridCol w:w="842"/>
        <w:gridCol w:w="881"/>
        <w:gridCol w:w="6873"/>
        <w:gridCol w:w="21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1883916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