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87a3" w14:textId="e698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24 декабря 2013 года № 26/169-V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22 января 2014 года № 27/180-V. Зарегистрировано Департаментом юстиции Южно-Казахстанской области 29 января 2014 года № 2511. Утратило силу в связи с истечением срока применения - (письмо Казыгуртского районного маслихата Южно-Казахстанской области от 19 февраля 2015 года № 22)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Казыгуртского районного маслихата Южно-Казахстанской области от 19.02.2015 № 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января 2014 года № 23/192-V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2499,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24 декабря 2013 года № 26/169-V «О районном бюджете на 2014-2016 годы» (зарегистрировано в Реестре государственной регистрации нормативных правовых актов за № 2488, опубликовано 17 января 2014 года в газете «Казыгурт тынысы»)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Казыгуртского района на 2014-2016 годы согласно приложениям 1, 2,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13 232 135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979 452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5 606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12 241 077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13 232 548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46 016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52 782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6 766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- 46 429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46 429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52 782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6 353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Утведить резерв местного исполнительного органа на 2014 год в сумме – 19 283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Батырбай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Момынов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января 2014 года № 27/180-V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26/169-V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491"/>
        <w:gridCol w:w="489"/>
        <w:gridCol w:w="8311"/>
        <w:gridCol w:w="2222"/>
      </w:tblGrid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бюджет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13 232 135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979 452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229 397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229 397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198 255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198 255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522 504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457 821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53 813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18 156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11 220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8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12 241 077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12 241 077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12 241 077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0"/>
        <w:gridCol w:w="690"/>
        <w:gridCol w:w="848"/>
        <w:gridCol w:w="7238"/>
        <w:gridCol w:w="220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13 232 548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355 900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327 254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102 372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69 913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208 593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200 127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27 146</w:t>
            </w:r>
          </w:p>
        </w:tc>
      </w:tr>
      <w:tr>
        <w:trPr>
          <w:trHeight w:val="14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8 713 946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679 673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679 673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679 673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5 260 761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5 253 256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5 227 486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2 773 512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204 011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13 453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39 759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2 569 501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2 569 501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409 791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375 508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375 508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281 806</w:t>
            </w:r>
          </w:p>
        </w:tc>
      </w:tr>
      <w:tr>
        <w:trPr>
          <w:trHeight w:val="14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34 283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1 649 139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1 511 299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1 511 299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1 503 179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81 840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76 674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447 472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244 428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69 777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69 777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174 651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174 651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78 281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78 281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61 886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52 445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41 457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72 318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37 245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27 715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345 203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177 359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79 498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79 498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54 554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157 844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157 844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157 844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31 857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21 812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121 391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97 651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170 547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9 331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161 216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18 576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35 476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-46 429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46 429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января 2014 года № 27/180-V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26/169-V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21"/>
        <w:gridCol w:w="521"/>
        <w:gridCol w:w="8044"/>
        <w:gridCol w:w="2393"/>
      </w:tblGrid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бюджет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9 453 350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1 001 801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233 849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233 849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203 341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203 341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532 970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463 112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9 611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58 119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19 667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12 176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8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11 974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11 974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5 899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2 899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8 438 750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8 438 750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8 438 750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0"/>
        <w:gridCol w:w="671"/>
        <w:gridCol w:w="729"/>
        <w:gridCol w:w="7238"/>
        <w:gridCol w:w="234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9 453 340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325 906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298 159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82 849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68 678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198 745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198 745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26 047</w:t>
            </w:r>
          </w:p>
        </w:tc>
      </w:tr>
      <w:tr>
        <w:trPr>
          <w:trHeight w:val="14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6 217 402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4 049 088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4 041 058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4 015 288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2 044 991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207 654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13 555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122 823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1 837 337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1 837 337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430 579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398 690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398 690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301 532</w:t>
            </w:r>
          </w:p>
        </w:tc>
      </w:tr>
      <w:tr>
        <w:trPr>
          <w:trHeight w:val="14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31 889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250 595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186 675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186 675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186 675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231 046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80 245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80 245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63 960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51 231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28 104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86 185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76 185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4 307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31 362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21 312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122 823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122 823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122 823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143 227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134 439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15 802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11 473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-7 642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-7 642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января 2014 года № 27/180-V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26/169-V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21"/>
        <w:gridCol w:w="521"/>
        <w:gridCol w:w="8044"/>
        <w:gridCol w:w="2393"/>
      </w:tblGrid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 бюджет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9 810 590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1 022 171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235 469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235 469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208 827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208 827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543 702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468 255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10 381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62 768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8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12 933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12 933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3 131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8 774 388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8 774 388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8 774 388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0"/>
        <w:gridCol w:w="710"/>
        <w:gridCol w:w="730"/>
        <w:gridCol w:w="7276"/>
        <w:gridCol w:w="226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9 810 579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315 477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286 923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70 096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69 496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199 968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199 968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26 654</w:t>
            </w:r>
          </w:p>
        </w:tc>
      </w:tr>
      <w:tr>
        <w:trPr>
          <w:trHeight w:val="14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6 884 918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4 193 770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4 185 178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4 159 408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2 567 825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13 663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39 914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2 356 111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2 356 111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486 298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423 502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423 502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322 640</w:t>
            </w:r>
          </w:p>
        </w:tc>
      </w:tr>
      <w:tr>
        <w:trPr>
          <w:trHeight w:val="14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62 796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62 796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514 903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230 364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75 239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75 239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58 252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28 846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81 547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44 318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4 608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31 367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21 312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145 789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9 029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136 760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16 124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13 472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963 871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-8 932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-8 932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