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b5c9" w14:textId="4dfb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2013-2014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20 января 2014 года № 17. Зарегистрировано Департаментом юстиции Южно-Казахстанской области 17 февраля 2014 года № 2533. Утратило силу в связи с истечением срока применения - (письмо акимата Казыгуртского района Южно-Казахстанской области от 6 августа 2014 года № 2089)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Казыгуртского района Южно-Казахстанской области от 06.08.2014 № 2089).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Казыгуртскому району на 2013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Г.А.Тулепова.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1 октября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Б.Д.Кистауов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января 2014 года № 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сева по видам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2013 - 2014 годы по Казыгуртскому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145"/>
        <w:gridCol w:w="2187"/>
        <w:gridCol w:w="2208"/>
        <w:gridCol w:w="3744"/>
      </w:tblGrid>
      <w:tr>
        <w:trPr>
          <w:trHeight w:val="28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Оптимальные сроки 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Замечания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30.11.2013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сложившихся погодно-климатических условий года пашневые и орошаемые земли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30.02.2014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 и на силос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05.05.2014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Люцерна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