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d6914" w14:textId="2ad69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Казыгуртского районного маслихата от 15 июня 2012 года № 6/40-V "Об утверждении размера и порядка оказания жилищной помощи малообеспеченным семьям (гражданам) Казыгуртского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Казыгуртского районного маслихата Южно-Казахстанской области от 24 февраля 2014 года № 28/184-V. Зарегистрировано Департаментом юстиции Южно-Казахстанской области 14 марта 2014 года № 2565. Утратило силу решением Казыгуртского районного маслихата Южно-Казахстанской области от 7 апреля 2017 года № 14/84-VI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Казыгуртского районного маслихата Южно-Казахстанской области от 07.04.2017 № 14/84-VI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В тексте документа сохранена пунктуация и орфография оригинала.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 декабря 2013 года "О внесении изменений в постановления Правительства Республики Казахстан 30 декабря 2009 года № 2314 "Об утверждении Правил предоставления жилищной помощи" и от 26 июня 2012 года № 856 "Об утверждении Правил постановки на учет граждан Республики Казахстан, нуждающихся в жилище из государственного жилищного фонда или жилище, арендованным местным исполнительным органом в частном жилищном фонде", Казыгуртский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Казыгуртского районного маслихата от 15 июня 2012 года № 6/40-V "Об утверждении размера и порядка оказания жилищной помощи малообеспеченным семьям (гражданам) Казыгуртского района" (зарегистрировано в реестре государственной регистрации нормативных правовых актов за № 14-6-165, опубликовано 5 июля 2012 года газете "Казыгурт тынысы")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размере и порядке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жилищной помощи малообеспеченным семьям (гражданам) Казыгуртского района. утвержденных указанным решением: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 3)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"3) копию книги регистрации граждан либо адресную справку, либо справку сельских и/или аульных акимов, подтверждающую регистрацию по постоянному месту жительства заявителя;".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С.Батырбай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М.Момынов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