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933c" w14:textId="6f29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2013 года № 26/169-V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апреля 2014 года № 31/204-V. Зарегистрировано Департаментом юстиции Южно-Казахстанской области 25 апреля 2014 года № 2635.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дополнения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декабря 2013 года № 26/169-V «О районном бюджете на 2014-2016 годы» (зарегистрировано в Реестре государственной регистрации нормативных правовых актов за № 2488, опубликовано 17 января 2014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2014-2016 годы согласно приложени 1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13 464 425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12 468 367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13 510 563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- 92 154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 (использование профицита) бюджета – 92 154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45 725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Момынов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31/204-V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288"/>
        <w:gridCol w:w="21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 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13 464 425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12 468 367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12 468 367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753"/>
        <w:gridCol w:w="653"/>
        <w:gridCol w:w="7400"/>
        <w:gridCol w:w="21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13 510 563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302 452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211 278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8 869 902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5 596 780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5 589 275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5 562 119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2 539 495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410 630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410 630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295 070</w:t>
            </w:r>
          </w:p>
        </w:tc>
      </w:tr>
      <w:tr>
        <w:trPr>
          <w:trHeight w:val="14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1 680 818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464 985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31 277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338 325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23 583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-92 154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