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bf510" w14:textId="49bf5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границы населенного пункта Казыгурт сельского округа Казыгурт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Казыгуртского районного маслихата Южно-Казахстанской области от 27 июня 2014 года № 33/220-V и постановление акимата Казыгуртского района Южно-Казахстанской области от 27 июня 2014 года № 6. Зарегистрировано Департаментом юстиции Южно-Казахстанской области 1 августа 2014 года № 2754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 подпунктом 3)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12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8 декабря 1993 года «Об административно-территориальном устройстве Республики Казахстан», совместным постановлением акимата Южно-Казахстанской области от 18 октября 2012 года № 298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20 сентября 2012 года № 6/58-V «Об изменении границ Казыгуртского и Шарбулакского сельских округов Казыгуртского района Южно-Казахстанской области», зарегистрированного в Реестре государственной регистрации нормативных правовых актов за № 2143, на основании совместного представления отделов сельского хозяйства и земельных отношений, строительства архитектуры и градостроительства района акимат Казыгуртского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Казыгуртский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Изменить границу населенного пункта Казыгурт сельского округа Казыгурт Казыгуртского района общей площадью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С.С.Сманов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Б.Д.Қыстауов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М.Момынов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