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170b" w14:textId="ff61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захоронение и утилизацию коммунальных отходов по Казыгуртскому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24 декабря 2014 года № 40/262-V. Зарегистрировано Департаментом юстиции Южно-Казахстанской области 26 января 2015 года № 2974. Утратило силу решением Казыгуртского районного маслихата Южно-Казахстанской области от 26 июня 2015 года № 44/306-V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Южно-Казахстанской области от 26.06.2015 № 44/306-V (вводится в действие со дня его подписания).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1) и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Правительсва Республики Казахстан от 22 ноября 2011 года № 1370 «Об утверждении Типовых правил расчета норм образования и накопления коммунальных отходов»,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образования и накопления коммунальных отходов по Казыгуртскому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тарифы на сбор, вывоз, захоронение, утилизацию коммунальных отходов по Казыгурткому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 Мауленов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Момынов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40/262-V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Казыгуртскому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615"/>
        <w:gridCol w:w="3052"/>
        <w:gridCol w:w="1754"/>
      </w:tblGrid>
      <w:tr>
        <w:trPr>
          <w:trHeight w:val="15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норма накопления коммунальных 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Домовладения благоустроенные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1,061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 и т.п.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Учреждения, организации, офисы, конторы, сбербанки, отделения связи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вузы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казино,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игровых автоматов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Стадионы, спортивные площадки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Промтоварные магазины, супермаркеты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Аптеки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Автостоянки, автомойки, АЗС, гаражи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Автомастерские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689"/>
        <w:gridCol w:w="3016"/>
        <w:gridCol w:w="1715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часов, ремонт бытовой техники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Садоводческие кооперативы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Прачечные, химчистки,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Вокзалы, автовокзалы, аэропорты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40/262-V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коммунальных отходов по Казыгуртскому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6406"/>
        <w:gridCol w:w="2822"/>
        <w:gridCol w:w="1900"/>
      </w:tblGrid>
      <w:tr>
        <w:trPr>
          <w:trHeight w:val="151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Цен, в тенге</w:t>
            </w:r>
          </w:p>
        </w:tc>
      </w:tr>
      <w:tr>
        <w:trPr>
          <w:trHeight w:val="7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 на сбор, вывоз коммунальных отходов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блогоустроенные с НДС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неблогоустроенные с НДС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Юридичесие лицо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1072,6 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коммунальных отходов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