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19f388" w14:textId="c19f3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Мактааральского районного маслихата от 23 декабря 2013 года № 26-134-V "О районном бюджете на 2014-2016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Мактааральского районного маслихата Южно-Казахстанской области от 22 января 2014 года № 27-145-V. Зарегистрировано Департаментом юстиции Южно-Казахстанской области 30 января 2014 года № 2514. Утратило силу в связи с истечением срока применения - (письмо Мактааральского районного маслихата Южно-Казахстанской области от 26 февраля 2015 года № 46)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Мактааральского районного маслихата Южно-Казахстанской области от 26.02.2015 № 46).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15 января 2014 года № 23/192-V «О внесении изменений и дополнений в решение Южно-Казахстанского областного маслихата от 10 декабря 2013 года № 21/172-V «Об областном бюджете на 2014-2016 годы», зарегистрированного в Реестре государственной регистрации нормативных правовых актов за № 2499, Мактааральский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Мактааральского районного маслихата от 23 декабря 2013 года № 26-134-V «О районном бюджете на 2014-2016 годы» (зарегистрировано в Реестре государственной регистрации нормативных правовых актов за № 2487)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Мактааральского района на 2014-2016 годы согласно приложениям 1, 2 и 3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25174143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1396495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8260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10000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23759388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24919218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223223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255576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32353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от продажи финансовых активов государства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-31702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31702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районного маслихата:   Б.Кудайбергенов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О.Дандибаев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27-145-V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1"/>
        <w:gridCol w:w="701"/>
        <w:gridCol w:w="706"/>
        <w:gridCol w:w="707"/>
        <w:gridCol w:w="6951"/>
        <w:gridCol w:w="223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25 174 143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1 396 495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433 028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359 461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148 662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149 506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17 615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55 462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17 308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29 935</w:t>
            </w:r>
          </w:p>
        </w:tc>
      </w:tr>
      <w:tr>
        <w:trPr>
          <w:trHeight w:val="4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1 019</w:t>
            </w:r>
          </w:p>
        </w:tc>
      </w:tr>
      <w:tr>
        <w:trPr>
          <w:trHeight w:val="76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3 582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4 678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23 759 388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24 919 218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683 118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646 721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190 502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440 090</w:t>
            </w:r>
          </w:p>
        </w:tc>
      </w:tr>
      <w:tr>
        <w:trPr>
          <w:trHeight w:val="5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440 090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34 897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10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32 897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18 292 758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3 223 111</w:t>
            </w:r>
          </w:p>
        </w:tc>
      </w:tr>
      <w:tr>
        <w:trPr>
          <w:trHeight w:val="5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3 183 321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3 183 321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39 790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11 348 655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11 332 385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11 258 068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74 317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35 527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3 685 465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270 610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113 450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42 798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95 959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3 414 855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3 414 855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1 008 064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955 340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955 340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15 024</w:t>
            </w:r>
          </w:p>
        </w:tc>
      </w:tr>
      <w:tr>
        <w:trPr>
          <w:trHeight w:val="9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19 695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106 194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685 927</w:t>
            </w:r>
          </w:p>
        </w:tc>
      </w:tr>
      <w:tr>
        <w:trPr>
          <w:trHeight w:val="97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52 724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47 731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1 299 162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227 800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строительство и (или) приобретение жилья коммунального жилищного фонда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40 428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развитие, обустройство и (или) приобретение инженерно-коммуникационной инфраструктуры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системы водоснабжения и водоотведения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795 287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129 181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129 181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66 216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585 689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322 101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256 449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225 512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5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65 652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100 114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8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11 450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7 450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37 126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27 757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12 264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15 493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2 073 766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315 060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195 641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60 796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49 204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4 493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51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14 857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13 706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109 419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34 221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11 569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304 133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291 410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117 000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149 299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149 299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5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52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223 223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73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255 576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32 353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7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Сумма, тысяч тенге 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495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31 702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2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27-145-V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2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9"/>
        <w:gridCol w:w="705"/>
        <w:gridCol w:w="705"/>
        <w:gridCol w:w="7011"/>
        <w:gridCol w:w="218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20 472 127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1 447 205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526 955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440 215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388 214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160 554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47 170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161 466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19 024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59 899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18 692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7 776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32 331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5 053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19 006 000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20 472 127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666 315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631 873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173 802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102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14 370 900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724 539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40 693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11 332 127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11 315 857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11 241 335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74 522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35 667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2 278 567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375 712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113 870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46 041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197 398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1 902 855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1 071 874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1 018 844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16 151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20 244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106 289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747 660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53 030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48 037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268 461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28 602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517 582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257 151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226 214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2 772 715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21 565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2 751 150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144 167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134 167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67 550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33 552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14 604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303 740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291 017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22 января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27-145-V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3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Мактааральского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2013 года № 26-134-V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2016 год     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8"/>
        <w:gridCol w:w="699"/>
        <w:gridCol w:w="705"/>
        <w:gridCol w:w="705"/>
        <w:gridCol w:w="7069"/>
        <w:gridCol w:w="2124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22 312 589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1 502 037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534 181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449 421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419 269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173 398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174 383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64 690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20 188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8 398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34 916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1 188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34 476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9 635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4 178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5 457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20 790 917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22 312 589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668 574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634 132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16 129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174 071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5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443 932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100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19 213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15 073 874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725 510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683 846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41 664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11 378 347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11 362 077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11 287 333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35 818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2 934 199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481 797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18 403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114 322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52 053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297 019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2 452 402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1 141 392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1 088 033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17 362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20 831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106 391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814 949</w:t>
            </w:r>
          </w:p>
        </w:tc>
      </w:tr>
      <w:tr>
        <w:trPr>
          <w:trHeight w:val="99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48 800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53 359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48 366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4 993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695 866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28 507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23 137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574 394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574 394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146 894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92 965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31 401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518 342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126 348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257 911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20 737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226 974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99 114</w:t>
            </w:r>
          </w:p>
        </w:tc>
      </w:tr>
      <w:tr>
        <w:trPr>
          <w:trHeight w:val="25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11 100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10 450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проведению государственной информационной политики через газеты и журналы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6 450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34 969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9 369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11 264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14 336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газотранспортной системы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3 400 000</w:t>
            </w:r>
          </w:p>
        </w:tc>
      </w:tr>
      <w:tr>
        <w:trPr>
          <w:trHeight w:val="73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72 644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34 462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9 448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15 514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33 065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33 171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10 519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22 652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архитектуры и градостроительства на местном уровне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7 652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15 000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307 997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295 274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пассажирского транспорта и автомобильных дорог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303 989</w:t>
            </w:r>
          </w:p>
        </w:tc>
      </w:tr>
      <w:tr>
        <w:trPr>
          <w:trHeight w:val="27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13 690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290 299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24 000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497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 района (города областного значения)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«Развитие регионов» 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266 299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495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(использования профицита) бюджета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подгруппа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1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0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1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