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c55e" w14:textId="4bcc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Байботаева города Жетысай Мактаральского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Жетысай Мактааральского района Южно-Казахстанской области от 15 декабря 2014 года № 506. Зарегистрировано Департаментом юстиции Южно-Казахстанской области 24 декабря 2014 года № 2927. Утратило силу решением акимата Мактааральсткого района Южно-Казахстанской области от 16 февраля 2015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города Жетысай Мактааральского района Южно-Казахстанской области от 16.02.2015 №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Республики Казахстан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на основании представления временно исполняющий обязанности руководителя Мактаральской районной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09 декабря 2014 года № 02-03/318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связи с заболеванием бешенства безнадзорной собаки на улице Байботаева города Жетысай установить ограничительные мероприятия на улице Байботаева.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заместителя акима города Жетысай Б. Утанова.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Жетысай: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