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04b0" w14:textId="2300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осужденных к отбыванию  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27 января 2014 года № 34. Зарегистрировано Департаментом юстиции Южно-Казахстанской области 11 февраля 2014 года № 2525. Утратило силу постановлением акимата Ордабасынского района Южно-Казахстанской области от 11 февраля 2015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Ордабасынского района Южно-Казахстанской области от 11.02.2015 №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осужденных к отбыванию наказания в виде привлечения к общественным работам благоустройство и уборка территорий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место для отбывания осужденными наказания в виде привлечения к общественным работам: государственное коммунальное предприятие «Темирлан» акимата Ордабасинского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района по согласованию с уголовно-исполнительной инспекцией Ордабасынского района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С.Сапарбаев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