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d7564" w14:textId="79d75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оптимальных сроков cева по видам субсидируемых приоритетных сельскохозяйственных культур на 2014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Ордабасинского района Южно-Казахстанской области от 6 июня 2014 года № 299. Зарегистрировано Департаментом юстиции Южно-Казахстанской области 20 июня 2014 года № 2702. Утратило силу в связи с истечением срока применения - (письмо акимата Ордабасинского района Южно-Казахстанской области от 7 августа 2014 года № 2352)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 акимата Ордабасинского района Южно-Казахстанской области от 07.08.2014 № 2352).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4 марта 2011 года № 221 «Об утверждении Правил субсидирования из местных бюджетов на повышение урожайности и качества продукции растениеводства» акимат района</w:t>
      </w:r>
      <w:r>
        <w:rPr>
          <w:rFonts w:ascii="Times New Roman"/>
          <w:b/>
          <w:i w:val="false"/>
          <w:color w:val="000000"/>
          <w:sz w:val="28"/>
        </w:rPr>
        <w:t xml:space="preserve">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оптимальные сроки сева по видам субсидируемых приоритетных сельскохозяйственных культур по Ордабасинскому району на 2014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постановления возложить на заместителя акима района Сатенова 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первого официального опубликования и распространяется на правоотношения, возникшие с 24 февраля 2014 года.     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С. Сапарбаев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Ордабасинского района № 299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6 </w:t>
      </w:r>
      <w:r>
        <w:rPr>
          <w:rFonts w:ascii="Times New Roman"/>
          <w:b w:val="false"/>
          <w:i w:val="false"/>
          <w:color w:val="000000"/>
          <w:sz w:val="28"/>
        </w:rPr>
        <w:t>» июня 2014 года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Оптимальные сроки сева по видам субсидируемых приоритетных сельскохозяйственных культур по Ордабасинскому району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0"/>
        <w:gridCol w:w="2706"/>
        <w:gridCol w:w="3470"/>
        <w:gridCol w:w="2982"/>
        <w:gridCol w:w="2602"/>
      </w:tblGrid>
      <w:tr>
        <w:trPr>
          <w:trHeight w:val="390" w:hRule="atLeast"/>
        </w:trPr>
        <w:tc>
          <w:tcPr>
            <w:tcW w:w="8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7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культур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Оптимальные сроки сева</w:t>
            </w:r>
          </w:p>
        </w:tc>
        <w:tc>
          <w:tcPr>
            <w:tcW w:w="26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Пшеница яровая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25.02.2014 г.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04.04.2014 г.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Пашневые земли</w:t>
            </w:r>
          </w:p>
        </w:tc>
      </w:tr>
      <w:tr>
        <w:trPr>
          <w:trHeight w:val="3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Сафлор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30.02.2014 г.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25.03.2014 г.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Пашневые земли</w:t>
            </w:r>
          </w:p>
        </w:tc>
      </w:tr>
      <w:tr>
        <w:trPr>
          <w:trHeight w:val="3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Подсолничник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25.04.2014 г.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10.05.2014 г.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Пашневые и орашаемые земли</w:t>
            </w:r>
          </w:p>
        </w:tc>
      </w:tr>
      <w:tr>
        <w:trPr>
          <w:trHeight w:val="285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Майкене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25.04.2014 г.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10.05.2014 г.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Пашневые и орашаемые земли</w:t>
            </w:r>
          </w:p>
        </w:tc>
      </w:tr>
      <w:tr>
        <w:trPr>
          <w:trHeight w:val="24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Люцерна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15.03.2014г.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10.04.2014 г.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Пашневые и орашаемые земли</w:t>
            </w:r>
          </w:p>
        </w:tc>
      </w:tr>
      <w:tr>
        <w:trPr>
          <w:trHeight w:val="3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Хлопок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25.04.2014 г.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10.05.2014 г.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Орашаемые земли</w:t>
            </w:r>
          </w:p>
        </w:tc>
      </w:tr>
      <w:tr>
        <w:trPr>
          <w:trHeight w:val="57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Овощи, бахчевые и картофель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25.03.2014 г.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30.05.2014 г.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Орашаемые земли 
</w:t>
            </w:r>
          </w:p>
        </w:tc>
      </w:tr>
      <w:tr>
        <w:trPr>
          <w:trHeight w:val="525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Кукуруз на зерно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25.03.2014 г.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20.05.2014 г.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Орашаемые земли</w:t>
            </w:r>
          </w:p>
        </w:tc>
      </w:tr>
      <w:tr>
        <w:trPr>
          <w:trHeight w:val="240" w:hRule="atLeast"/>
        </w:trPr>
        <w:tc>
          <w:tcPr>
            <w:tcW w:w="8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7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Пшеница озимая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05.10.2014 г.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05.11.2014 г.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Орашаемые земли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15.10.2014 г.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25.11.2014 г.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Пашневые земли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