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42b9c" w14:textId="a742b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
государственных предприятий Ордабасинского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Ордабасинского района Южно-Казахстанской области от 30 июня 2014 года № 330. Зарегистрировано Департаментом юстиции Южно-Казахстанской области 18 июля 2014 года № 2716. Утратило силу постановлением акимата Ордабасинского района Южно-Казахстанской области от 28 ноября 2014 года № 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Ордабасинского района Южно-Казахстанской области от 28.11.2014 № 668.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Казахстана от 1 марта 2011 года «О государственном имуществе», акимат Ордабасинского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 Ордабасинского района в размере 45 процентов от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Г.Усенбаеву.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С.Сапарбаев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