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8d04d" w14:textId="b78d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24 декабря 2014 года № 39/1. Зарегистрировано Департаментом юстиции Южно-Казахстанской области 31 декабря 2014 года № 2941. Утратило силу в связи с истечением срока применения - (письмо Ордабасинского районного маслихата Южно-Казахстанской области от 5 февраля 2016 года № 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05.02.2016 № 17).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 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2919,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Ордабасинского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10 137 111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713 122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12 361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43 130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9 368 498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10 210 434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66 827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- 140 150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140 150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89 190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22 363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73 323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Ордабасинского районного  маслихата Южно-Казахстанской области от 11.12.2015 </w:t>
      </w:r>
      <w:r>
        <w:rPr>
          <w:rFonts w:ascii="Times New Roman"/>
          <w:b w:val="false"/>
          <w:i w:val="false"/>
          <w:color w:val="00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2015 год норматив распределения общей суммы поступления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2-1. Учесть, что в районном бюджете на 2015 год предусмотрены целовые текущие трансферты из республиканского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– 820 429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мероприятий, посвященных семидесятилетию Победы в Великой отечественной войне –47 886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учетелям, прошедшим повышение квалификации по трехуровневой системе – 150 767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1 150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государственных пособий на детей до 18 лет – 16 200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увелечение норм обеспечения инвалидов обязательными гигиеническими средствами – 13 792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по новой модели системы оплата труда и выплату ежемесячной надбавки за особые условия труда к должностным окладам работников государственных учереждений, не являющихся государственными служащими, а также работников государственных казенных предприятий и на повышение уровня оплаты труда административных государственных служащих, финансируемых из местных бюджетов – 1 069 226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обследованию психического здоровья детей и подростков и оказание психолого–медико–педагогической консультативной помощи населению – 16 420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по содержанию ребенка (детей), переданного патронатным воспитателям – 5 509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обьектов – 14 678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учетелей общеобразовательных школ – 25 854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уплату расходов за потреблении электрической энергии в организациях оброзования – 13 821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помощи малообеспеченным семьям в связи с падением курса Национальной валюты – 18 783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2-1 в соответствии с решением Ордабасинского районного маслихата Южно-Казахстанской области от 26.01.2015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Ордабасинского районного  маслихата Южно-Казахстанской области от 27.10.2015 </w:t>
      </w:r>
      <w:r>
        <w:rPr>
          <w:rFonts w:ascii="Times New Roman"/>
          <w:b w:val="false"/>
          <w:i w:val="false"/>
          <w:color w:val="00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2015 год размер субвенций, передаваемых из областного бюджета в бюджет Ордабасинского района в сумме 5 955 875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3-1. Учесть, что в районном бюджете на 2015 год предусмотрены целевые трансферты на развитие из вышестоящего бюджета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665 954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сферы газоснабжения – 1 009 000.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Ордабасинского районного маслихата Южно-Казахстанской области от 26.01.2015 </w:t>
      </w:r>
      <w:r>
        <w:rPr>
          <w:rFonts w:ascii="Times New Roman"/>
          <w:b w:val="false"/>
          <w:i w:val="false"/>
          <w:color w:val="00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Ордабасинского районного  маслихата Южно-Казахстанской области от 27.10.2015 </w:t>
      </w:r>
      <w:r>
        <w:rPr>
          <w:rFonts w:ascii="Times New Roman"/>
          <w:b w:val="false"/>
          <w:i w:val="false"/>
          <w:color w:val="00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акима района на 2015 год в сумме 2 652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решением Ордабасинского районного  маслихата Южно-Казахстанской области от 27.10.2015 </w:t>
      </w:r>
      <w:r>
        <w:rPr>
          <w:rFonts w:ascii="Times New Roman"/>
          <w:b w:val="false"/>
          <w:i w:val="false"/>
          <w:color w:val="000000"/>
          <w:sz w:val="28"/>
        </w:rPr>
        <w:t>№ 46/1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развития, направленных в 2015 году на реализацию бюджетных инвестиционных проектов (программ) и на формирование уставного капитала юридических лиц, в разрезе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4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финансируемого из бюджета района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местных бюджетных программ, не подлежащих секвестру в процессе исполнения местного бюджета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2015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К. Өмірбай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Садвахасов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1 - в редакции решения Ордабасинского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"/>
        <w:gridCol w:w="656"/>
        <w:gridCol w:w="636"/>
        <w:gridCol w:w="7796"/>
        <w:gridCol w:w="2401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10 137 111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713122</w:t>
            </w:r>
          </w:p>
        </w:tc>
      </w:tr>
      <w:tr>
        <w:trPr>
          <w:trHeight w:val="30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236028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229 945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146 622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14 414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12 361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2 875</w:t>
            </w:r>
          </w:p>
        </w:tc>
      </w:tr>
      <w:tr>
        <w:trPr>
          <w:trHeight w:val="3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2 504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43 130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42 667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  <w:tr>
        <w:trPr>
          <w:trHeight w:val="30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  <w:tr>
        <w:trPr>
          <w:trHeight w:val="105" w:hRule="atLeast"/>
        </w:trPr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9 368 498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4"/>
        <w:gridCol w:w="633"/>
        <w:gridCol w:w="653"/>
        <w:gridCol w:w="1197"/>
        <w:gridCol w:w="601"/>
        <w:gridCol w:w="5553"/>
        <w:gridCol w:w="22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10 210 434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383 162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319 990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183 747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13 391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7 079 192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1 210 408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294 946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294 946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915 462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905 429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4 747 064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4 739 412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4 663 615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1 121 720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100 280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116 395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853 500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451 636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413 421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259 415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посвященные к семидесятилетию победы Великой Отечественной войны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32 569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53 006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27 013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технических паспортов объекта кондоминиума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10 980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занятности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260 372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культорно-досуговой работы на местном уровне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107 597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64 946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1 009 000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1 941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65 339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140 355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129 436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113 635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112 630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1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60 829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6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73 323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2 - в редакции решения Ордабасинского районного  маслихата Южно-Казахстанской области от 23.07.2015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59"/>
        <w:gridCol w:w="638"/>
        <w:gridCol w:w="7948"/>
        <w:gridCol w:w="2242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736 916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220 808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4 091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Прдажа земли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8 226 370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3"/>
        <w:gridCol w:w="633"/>
        <w:gridCol w:w="653"/>
        <w:gridCol w:w="1211"/>
        <w:gridCol w:w="608"/>
        <w:gridCol w:w="5713"/>
        <w:gridCol w:w="209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8 967 377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371 422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65 895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6 315 466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281 166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4 293 772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4 284 452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4 213 180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1 740 528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1 481 811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1 481 811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422 292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395 187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266 845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27 105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427 844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164 038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282 148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652 247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104 382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3 - в редакции решения Ордабасинского районного  маслихата Южно-Казахстанской области от 23.07.2015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669"/>
        <w:gridCol w:w="648"/>
        <w:gridCol w:w="7926"/>
        <w:gridCol w:w="2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 Наименование</w:t>
            </w:r>
          </w:p>
        </w:tc>
        <w:tc>
          <w:tcPr>
            <w:tcW w:w="2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11 528 690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766 119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266 502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228 803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226 823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50 449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31 490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 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11 606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4 101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2 469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2 304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10 738 470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593"/>
        <w:gridCol w:w="4"/>
        <w:gridCol w:w="633"/>
        <w:gridCol w:w="653"/>
        <w:gridCol w:w="984"/>
        <w:gridCol w:w="494"/>
        <w:gridCol w:w="5993"/>
        <w:gridCol w:w="215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11 528 690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362 827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19 947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106 146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14 718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14 718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6 111 045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284 817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4 406 559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4 396 587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4 324 768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71 819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1 419 669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252 874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68 483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151 880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1 166 795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448 398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420 899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27 499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25 699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1 934 548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83 260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62 109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744 962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71 524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575 552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105 552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77 963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50 467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44 496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1 412 043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106 630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35 357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71 273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41 611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29 662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9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153 398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140 450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12 001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128 449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113 174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15 275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22 311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2015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4 - в редакции решения Ордабасинского  районного маслихата Южно-Казахстанской области от 23.07.2015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452"/>
        <w:gridCol w:w="804"/>
        <w:gridCol w:w="804"/>
        <w:gridCol w:w="93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государственной власти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культуры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Утвердит перечень бюджетных программ каждого сельского округа финансируемого из бюджета района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5 - в редакции решения Ордабасинского районного маслихата Южно-Казахстанской области от 11.12.2015 </w:t>
      </w:r>
      <w:r>
        <w:rPr>
          <w:rFonts w:ascii="Times New Roman"/>
          <w:b w:val="false"/>
          <w:i w:val="false"/>
          <w:color w:val="ff0000"/>
          <w:sz w:val="28"/>
        </w:rPr>
        <w:t>№ 49/1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295"/>
        <w:gridCol w:w="508"/>
        <w:gridCol w:w="527"/>
        <w:gridCol w:w="1398"/>
        <w:gridCol w:w="960"/>
        <w:gridCol w:w="775"/>
        <w:gridCol w:w="775"/>
        <w:gridCol w:w="799"/>
        <w:gridCol w:w="775"/>
        <w:gridCol w:w="775"/>
        <w:gridCol w:w="775"/>
        <w:gridCol w:w="908"/>
        <w:gridCol w:w="775"/>
        <w:gridCol w:w="775"/>
        <w:gridCol w:w="79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теңге</w:t>
            </w:r>
          </w:p>
        </w:tc>
        <w:tc>
          <w:tcPr>
            <w:tcW w:w="0" w:type="auto"/>
            <w:gridSpan w:val="10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Бөжар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Қажымұкан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Төрткөл</w:t>
            </w:r>
          </w:p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637367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46924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21871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302598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16405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</w:t>
            </w:r>
          </w:p>
        </w:tc>
      </w:tr>
      <w:tr>
        <w:trPr>
          <w:trHeight w:val="55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66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культуры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культурно – досуговой работы на местном уровне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39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91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6 - в редакции решения Ордабасинского  районного маслихата Южно-Казахстанской области от 26.01.2015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366"/>
        <w:gridCol w:w="574"/>
        <w:gridCol w:w="561"/>
        <w:gridCol w:w="1010"/>
        <w:gridCol w:w="986"/>
        <w:gridCol w:w="781"/>
        <w:gridCol w:w="800"/>
        <w:gridCol w:w="839"/>
        <w:gridCol w:w="819"/>
        <w:gridCol w:w="883"/>
        <w:gridCol w:w="883"/>
        <w:gridCol w:w="1025"/>
        <w:gridCol w:w="839"/>
        <w:gridCol w:w="813"/>
        <w:gridCol w:w="947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603647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26676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44414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179007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17854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290486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67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281166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27730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9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9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48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1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112612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финансируемого из бюджета района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7 - в редакции решения Ордабасинского районного маслихата Южно-Казахстанской области от 26.01.2015 </w:t>
      </w:r>
      <w:r>
        <w:rPr>
          <w:rFonts w:ascii="Times New Roman"/>
          <w:b w:val="false"/>
          <w:i w:val="false"/>
          <w:color w:val="ff0000"/>
          <w:sz w:val="28"/>
        </w:rPr>
        <w:t>№ 40/1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385"/>
        <w:gridCol w:w="584"/>
        <w:gridCol w:w="584"/>
        <w:gridCol w:w="797"/>
        <w:gridCol w:w="991"/>
        <w:gridCol w:w="790"/>
        <w:gridCol w:w="819"/>
        <w:gridCol w:w="849"/>
        <w:gridCol w:w="826"/>
        <w:gridCol w:w="900"/>
        <w:gridCol w:w="900"/>
        <w:gridCol w:w="1043"/>
        <w:gridCol w:w="849"/>
        <w:gridCol w:w="819"/>
        <w:gridCol w:w="974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тыс, тенге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Бугунь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Буржар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Женис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Каракум</w:t>
            </w:r>
          </w:p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Караспан</w:t>
            </w:r>
          </w:p>
        </w:tc>
        <w:tc>
          <w:tcPr>
            <w:tcW w:w="1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Кажымухан</w:t>
            </w:r>
          </w:p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Торткол</w:t>
            </w:r>
          </w:p>
        </w:tc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</w:t>
            </w:r>
          </w:p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Шубарсу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611131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44838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181599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294789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284817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20034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4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  <w:tr>
        <w:trPr>
          <w:trHeight w:val="5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113174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20445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2014 года № 39/1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736"/>
        <w:gridCol w:w="823"/>
        <w:gridCol w:w="939"/>
        <w:gridCol w:w="86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 Наименование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003</w:t>
            </w:r>
          </w:p>
        </w:tc>
        <w:tc>
          <w:tcPr>
            <w:tcW w:w="8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