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e960" w14:textId="579e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Ордабасынкого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29 декабря 2014 года № 692. Зарегистрировано Департаментом юстиции Южно-Казахстанской области 6 января 2015 года № 2949.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ветеринарии Ордабасынского района А.Алсейтов.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декабря 2014 года № 692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Ордабасынского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Ордабасынского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Ордабасынского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"Ордабасы ауданының ветеринарлық қызметі" на праве хозяйственного ведения акимата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Ордабасынского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Ордабасынского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Ордабасынского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Ордабасынского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Ордабасынского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Ордабасынского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Ордабасынского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Республика Казахстан, Южно-Казахстанская область, Ордабасынский район, село Темирлан, улица Т.Аубакиров, дом № 7, индекс 160600.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Ордабасынского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Ордабасынского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Ордабасынского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Ордабасынского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Ордабасынского района":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Ордабасынского района"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района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индивидуальных номерах сельскохозяйственных животных и передача информации в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передача информации акимату района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внесение предложений в акимат района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внесение предложений в акимат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27) исключен постановлением акимата Ордабасынского района Южно-Казахстанской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отлов и уничтожению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ведение, представление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ведение базы данных по идентификации сельскохозяйственных животных и выдаче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отбор проб биологического материала и доставке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Ордабасынского района Южно-Казахстанской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Ордабасынского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Ордабасынского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Ордабасынского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Ордабасынского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Ордабасынского района" назначается на должность и освобождается от должности акимом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Ордабасынского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Ордабасынского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Ордабасынского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Ордабасынского района"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Ордабасынского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Ордабасынского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ветеринарии Ордабасынского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ветеринарии Ордабасынского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ветеринарии Ордабасынского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Ордабасынского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коммунальное предприятие "Ордабасы ауданының ветеринариялық қызметі" на праве хозяйственного ведения акимата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