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4f3f" w14:textId="7d64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20 декабря 2013 года № 21/121-V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20 января 2014 года № 22/133-V. Зарегистрировано Департаментом юстиции Южно-Казахстанской области 27 января 2014 года № 2505.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20 декабря 2013 года № 21/121-V «О районном бюджете на 2014-2016 годы» (зарегистрировано в Реестре государственной регистрации нормативных правовых актов за № 2481, опубликовано 16 января 2014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5 901 712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5 144 317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5 921 456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- 8 516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Б.Байымбетов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января 2014 года № 22/113-V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51"/>
        <w:gridCol w:w="731"/>
        <w:gridCol w:w="7998"/>
        <w:gridCol w:w="202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5901712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751213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5144317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5144317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2"/>
        <w:gridCol w:w="751"/>
        <w:gridCol w:w="830"/>
        <w:gridCol w:w="7450"/>
        <w:gridCol w:w="20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5921456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386814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3835947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2903442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2903442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110857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47578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121434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января 2014 года № 22/113-V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1"/>
        <w:gridCol w:w="691"/>
        <w:gridCol w:w="711"/>
        <w:gridCol w:w="7492"/>
        <w:gridCol w:w="1447"/>
        <w:gridCol w:w="1507"/>
        <w:gridCol w:w="132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 а и м е н о в а н и е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802946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января 2014 года № 22/113-V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77"/>
        <w:gridCol w:w="779"/>
        <w:gridCol w:w="739"/>
        <w:gridCol w:w="7255"/>
        <w:gridCol w:w="21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651269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195144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49254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189533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86083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