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9128e" w14:textId="c2912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в Отрарском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30 мая 2014 года № 26/157-V. Зарегистрировано Департаментом юстиции Южно-Казахстанской области 10 июля 2014 года № 2711. Утратило силу решением Отрарского районного маслихата Туркестанской области от 13 октября 2023 года № 6/40-VIII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Отрарского районного маслихата Туркестанской области от 13.10.2023 № 6/40-VIII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документа сохранена пунктуация и орфография оригинала.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утверждений Типовых правил проведения раздельных сходов местного сообщества", Отрарский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в Отрарском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Б.Зулпыхаров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26/157-V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в Отрарском районе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устанавливают порядок проведения раздельных сходов местного сообщества жителей села, улицы, многоквартирного жилого дома.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улицы, многоквартирного жилого дома (далее - раздельный сход) на территории сельских округов созывается и проводится с целью избрания представителей для участия в сходе местного сообщества.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сельского округа.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Отрарского района на проведение схода местного сообщества.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села, улицы, многоквартирного жилого дома организуется акимом сельского округа.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сельского округа или уполномоченным им лицом.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акимы сельских округов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соответствии с количественным составом, утвержденным маслихатом Отрарского района.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 раздельном сходе ведется протокол, который подписывается председателем и секретарем и передается в аппарат акима сельского округа. 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Определение количества представителей жителей села, улицы, многоквартирного жилого дома для участия в сходе местного сообщества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Количество представителей жителей села, улицы, многоквартирного жилого дома для участия в сходе местного сообщества определяется в следующем порядке: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улицы, многоквартирного жилого дома для участия в сходе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населенном пункте с численностью населения до 2000 человек до 8 представителя;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населенном пункте с численностью населения от 2000 до 4000 человек до 16 представителя;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населенном пункте с численностью населения свыше 4000 человек до 24 представителя.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представителей жителей села для участия в сходе местного сообщества: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сельских округах в состав которых входят 2-3 села до 10 представителя;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сельских округах в состав которых входят 4-6 села до 15 представителя;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сельских округах в состав которых входят 7-9 села до 20 представителя.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